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F" w:rsidRDefault="00D834AF" w:rsidP="00D834AF">
      <w:pPr>
        <w:pStyle w:val="31"/>
        <w:jc w:val="left"/>
        <w:rPr>
          <w:color w:val="7030A0"/>
          <w:sz w:val="24"/>
          <w:szCs w:val="24"/>
        </w:rPr>
      </w:pPr>
    </w:p>
    <w:p w:rsidR="00D834AF" w:rsidRPr="006B1299" w:rsidRDefault="00D834AF" w:rsidP="00D834AF">
      <w:pPr>
        <w:ind w:left="5387"/>
        <w:rPr>
          <w:szCs w:val="24"/>
        </w:rPr>
      </w:pPr>
      <w:r w:rsidRPr="006B1299">
        <w:rPr>
          <w:szCs w:val="24"/>
        </w:rPr>
        <w:t>УТВЕРЖДАЮ</w:t>
      </w:r>
    </w:p>
    <w:p w:rsidR="00D834AF" w:rsidRPr="006B1299" w:rsidRDefault="00D834AF" w:rsidP="00D834AF">
      <w:pPr>
        <w:ind w:left="5387"/>
        <w:rPr>
          <w:szCs w:val="24"/>
        </w:rPr>
      </w:pPr>
      <w:r>
        <w:rPr>
          <w:szCs w:val="24"/>
        </w:rPr>
        <w:t xml:space="preserve">Директор </w:t>
      </w:r>
    </w:p>
    <w:p w:rsidR="00D834AF" w:rsidRPr="006B1299" w:rsidRDefault="00D834AF" w:rsidP="00D834AF">
      <w:pPr>
        <w:ind w:left="5387"/>
        <w:rPr>
          <w:szCs w:val="24"/>
        </w:rPr>
      </w:pPr>
    </w:p>
    <w:p w:rsidR="00D834AF" w:rsidRPr="006B1299" w:rsidRDefault="00D834AF" w:rsidP="00D834AF">
      <w:pPr>
        <w:ind w:left="5387"/>
        <w:rPr>
          <w:szCs w:val="24"/>
        </w:rPr>
      </w:pPr>
      <w:r w:rsidRPr="006B1299">
        <w:rPr>
          <w:szCs w:val="24"/>
        </w:rPr>
        <w:t>_______________________ИОФ</w:t>
      </w:r>
    </w:p>
    <w:p w:rsidR="00D834AF" w:rsidRPr="006B1299" w:rsidRDefault="00D834AF" w:rsidP="00D834AF">
      <w:pPr>
        <w:spacing w:after="120"/>
        <w:ind w:left="5387"/>
        <w:rPr>
          <w:szCs w:val="16"/>
        </w:rPr>
      </w:pPr>
      <w:r w:rsidRPr="006B1299">
        <w:rPr>
          <w:szCs w:val="16"/>
        </w:rPr>
        <w:t>«____»______________ 20</w:t>
      </w:r>
      <w:r>
        <w:rPr>
          <w:szCs w:val="16"/>
        </w:rPr>
        <w:t xml:space="preserve">___ </w:t>
      </w:r>
      <w:r w:rsidRPr="006B1299">
        <w:rPr>
          <w:szCs w:val="16"/>
        </w:rPr>
        <w:t>г.</w:t>
      </w:r>
    </w:p>
    <w:p w:rsidR="00D834AF" w:rsidRPr="006B1299" w:rsidRDefault="00D834AF" w:rsidP="00D834AF">
      <w:pPr>
        <w:pStyle w:val="31"/>
        <w:ind w:left="5387"/>
        <w:jc w:val="left"/>
        <w:rPr>
          <w:sz w:val="24"/>
          <w:szCs w:val="24"/>
        </w:rPr>
      </w:pPr>
      <w:r w:rsidRPr="006B1299">
        <w:rPr>
          <w:b w:val="0"/>
          <w:sz w:val="24"/>
          <w:szCs w:val="24"/>
        </w:rPr>
        <w:t>М.П.</w:t>
      </w: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Default="00D834AF" w:rsidP="00D834AF">
      <w:pPr>
        <w:pStyle w:val="31"/>
        <w:jc w:val="left"/>
        <w:rPr>
          <w:sz w:val="24"/>
          <w:szCs w:val="24"/>
        </w:rPr>
      </w:pPr>
    </w:p>
    <w:p w:rsidR="00D834AF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Default="00D834AF" w:rsidP="00D834AF">
      <w:pPr>
        <w:pStyle w:val="31"/>
        <w:rPr>
          <w:szCs w:val="32"/>
        </w:rPr>
      </w:pPr>
      <w:r>
        <w:rPr>
          <w:szCs w:val="32"/>
        </w:rPr>
        <w:t>ПЛАН</w:t>
      </w:r>
    </w:p>
    <w:p w:rsidR="00D834AF" w:rsidRPr="00B176F8" w:rsidRDefault="00D834AF" w:rsidP="00D834AF">
      <w:pPr>
        <w:pStyle w:val="31"/>
        <w:rPr>
          <w:szCs w:val="32"/>
        </w:rPr>
      </w:pPr>
      <w:r>
        <w:rPr>
          <w:szCs w:val="32"/>
        </w:rPr>
        <w:t xml:space="preserve">библиотеки </w:t>
      </w:r>
    </w:p>
    <w:p w:rsidR="00223A15" w:rsidRPr="003C37BB" w:rsidRDefault="00223A15" w:rsidP="00223A15">
      <w:pPr>
        <w:autoSpaceDE w:val="0"/>
        <w:jc w:val="center"/>
        <w:rPr>
          <w:bCs/>
          <w:sz w:val="32"/>
          <w:szCs w:val="32"/>
          <w:shd w:val="clear" w:color="auto" w:fill="FFFFFF"/>
        </w:rPr>
      </w:pPr>
      <w:r w:rsidRPr="003C37BB">
        <w:rPr>
          <w:rFonts w:cs="Times New Roman CYR"/>
          <w:bCs/>
          <w:sz w:val="32"/>
          <w:szCs w:val="32"/>
          <w:shd w:val="clear" w:color="auto" w:fill="FFFFFF"/>
        </w:rPr>
        <w:t xml:space="preserve">МУК </w:t>
      </w:r>
      <w:r w:rsidRPr="003C37BB">
        <w:rPr>
          <w:bCs/>
          <w:sz w:val="32"/>
          <w:szCs w:val="32"/>
          <w:shd w:val="clear" w:color="auto" w:fill="FFFFFF"/>
        </w:rPr>
        <w:t>«</w:t>
      </w:r>
      <w:r w:rsidRPr="003C37BB">
        <w:rPr>
          <w:rFonts w:cs="Times New Roman CYR"/>
          <w:bCs/>
          <w:sz w:val="32"/>
          <w:szCs w:val="32"/>
          <w:shd w:val="clear" w:color="auto" w:fill="FFFFFF"/>
        </w:rPr>
        <w:t>Дюдьковский ЦД</w:t>
      </w:r>
      <w:r w:rsidRPr="003C37BB">
        <w:rPr>
          <w:bCs/>
          <w:sz w:val="32"/>
          <w:szCs w:val="32"/>
          <w:shd w:val="clear" w:color="auto" w:fill="FFFFFF"/>
        </w:rPr>
        <w:t>»</w:t>
      </w:r>
    </w:p>
    <w:p w:rsidR="00D834AF" w:rsidRPr="006B1299" w:rsidRDefault="00D834AF" w:rsidP="00D834AF">
      <w:pPr>
        <w:pStyle w:val="31"/>
        <w:rPr>
          <w:szCs w:val="32"/>
        </w:rPr>
      </w:pPr>
    </w:p>
    <w:p w:rsidR="00D834AF" w:rsidRPr="006B1299" w:rsidRDefault="005D73A7" w:rsidP="00D834AF">
      <w:pPr>
        <w:pStyle w:val="31"/>
        <w:rPr>
          <w:szCs w:val="32"/>
        </w:rPr>
      </w:pPr>
      <w:r>
        <w:rPr>
          <w:szCs w:val="32"/>
        </w:rPr>
        <w:t>н</w:t>
      </w:r>
      <w:r w:rsidR="00D834AF" w:rsidRPr="006B1299">
        <w:rPr>
          <w:szCs w:val="32"/>
        </w:rPr>
        <w:t>а 20</w:t>
      </w:r>
      <w:r w:rsidR="0094177D">
        <w:rPr>
          <w:szCs w:val="32"/>
        </w:rPr>
        <w:t>20</w:t>
      </w:r>
      <w:r w:rsidR="00D834AF" w:rsidRPr="006B1299">
        <w:rPr>
          <w:szCs w:val="32"/>
        </w:rPr>
        <w:t>год</w:t>
      </w:r>
    </w:p>
    <w:p w:rsidR="00D834AF" w:rsidRPr="006B1299" w:rsidRDefault="00D834AF" w:rsidP="00D834AF">
      <w:pPr>
        <w:pStyle w:val="31"/>
        <w:rPr>
          <w:sz w:val="24"/>
          <w:szCs w:val="24"/>
        </w:rPr>
      </w:pPr>
    </w:p>
    <w:p w:rsidR="00D834AF" w:rsidRPr="006B1299" w:rsidRDefault="00D834AF" w:rsidP="00D834AF">
      <w:pPr>
        <w:pStyle w:val="31"/>
        <w:rPr>
          <w:sz w:val="24"/>
          <w:szCs w:val="24"/>
        </w:rPr>
      </w:pPr>
    </w:p>
    <w:p w:rsidR="00D834AF" w:rsidRPr="006B1299" w:rsidRDefault="00D834AF" w:rsidP="00D834AF">
      <w:pPr>
        <w:pStyle w:val="31"/>
        <w:rPr>
          <w:sz w:val="24"/>
          <w:szCs w:val="24"/>
        </w:rPr>
      </w:pPr>
    </w:p>
    <w:p w:rsidR="00D834AF" w:rsidRPr="006B1299" w:rsidRDefault="00D834AF" w:rsidP="00D834AF">
      <w:pPr>
        <w:pStyle w:val="31"/>
        <w:rPr>
          <w:sz w:val="24"/>
          <w:szCs w:val="24"/>
        </w:rPr>
      </w:pPr>
    </w:p>
    <w:p w:rsidR="00D834AF" w:rsidRPr="006B1299" w:rsidRDefault="00D834AF" w:rsidP="00D834AF">
      <w:pPr>
        <w:pStyle w:val="31"/>
        <w:rPr>
          <w:sz w:val="24"/>
          <w:szCs w:val="24"/>
        </w:rPr>
      </w:pPr>
    </w:p>
    <w:p w:rsidR="00D834AF" w:rsidRPr="006B1299" w:rsidRDefault="00D834AF" w:rsidP="00D834AF">
      <w:pPr>
        <w:pStyle w:val="31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Default="00D834AF" w:rsidP="00D834AF">
      <w:pPr>
        <w:pStyle w:val="31"/>
        <w:jc w:val="left"/>
        <w:rPr>
          <w:sz w:val="24"/>
          <w:szCs w:val="24"/>
        </w:rPr>
      </w:pPr>
    </w:p>
    <w:p w:rsidR="00D834AF" w:rsidRDefault="00D834AF" w:rsidP="00D834AF">
      <w:pPr>
        <w:pStyle w:val="31"/>
        <w:jc w:val="left"/>
        <w:rPr>
          <w:sz w:val="24"/>
          <w:szCs w:val="24"/>
        </w:rPr>
      </w:pPr>
    </w:p>
    <w:p w:rsidR="00D834AF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</w:p>
    <w:p w:rsidR="00D834AF" w:rsidRDefault="00D834AF" w:rsidP="00D834AF">
      <w:pPr>
        <w:pStyle w:val="31"/>
        <w:jc w:val="left"/>
        <w:rPr>
          <w:sz w:val="24"/>
          <w:szCs w:val="24"/>
        </w:rPr>
      </w:pPr>
    </w:p>
    <w:p w:rsidR="00D834AF" w:rsidRDefault="00D834AF" w:rsidP="00D834AF">
      <w:pPr>
        <w:pStyle w:val="31"/>
        <w:jc w:val="left"/>
        <w:rPr>
          <w:sz w:val="24"/>
          <w:szCs w:val="24"/>
        </w:rPr>
      </w:pPr>
    </w:p>
    <w:p w:rsidR="00D834AF" w:rsidRPr="006B1299" w:rsidRDefault="00D834AF" w:rsidP="00D834AF">
      <w:pPr>
        <w:pStyle w:val="31"/>
        <w:jc w:val="left"/>
        <w:rPr>
          <w:sz w:val="24"/>
          <w:szCs w:val="24"/>
        </w:rPr>
      </w:pPr>
      <w:r w:rsidRPr="006B1299">
        <w:rPr>
          <w:sz w:val="24"/>
          <w:szCs w:val="24"/>
        </w:rPr>
        <w:t>Общие сведения</w:t>
      </w:r>
    </w:p>
    <w:p w:rsidR="00D834AF" w:rsidRDefault="00D834AF" w:rsidP="00D834AF">
      <w:pPr>
        <w:pStyle w:val="31"/>
        <w:ind w:left="480"/>
        <w:jc w:val="left"/>
        <w:rPr>
          <w:b w:val="0"/>
          <w:sz w:val="24"/>
          <w:szCs w:val="24"/>
        </w:rPr>
      </w:pPr>
    </w:p>
    <w:p w:rsidR="00D834AF" w:rsidRPr="00BA7FED" w:rsidRDefault="00BA7FED" w:rsidP="00D834AF">
      <w:pPr>
        <w:pStyle w:val="31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A7FED">
        <w:rPr>
          <w:b w:val="0"/>
          <w:sz w:val="28"/>
          <w:szCs w:val="24"/>
        </w:rPr>
        <w:t>МУК «Дюдьковский ЦД» библиотека</w:t>
      </w:r>
    </w:p>
    <w:p w:rsidR="00BA7FED" w:rsidRPr="00BA7FED" w:rsidRDefault="00BA7FED" w:rsidP="00BA7FED">
      <w:pPr>
        <w:pStyle w:val="31"/>
        <w:numPr>
          <w:ilvl w:val="1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BA7FED">
        <w:rPr>
          <w:sz w:val="28"/>
          <w:szCs w:val="24"/>
        </w:rPr>
        <w:t xml:space="preserve">адрес: </w:t>
      </w:r>
      <w:r w:rsidRPr="00BA7FED">
        <w:rPr>
          <w:sz w:val="28"/>
          <w:szCs w:val="24"/>
          <w:u w:val="single"/>
        </w:rPr>
        <w:t>Ярославская область Рыбинский район</w:t>
      </w:r>
    </w:p>
    <w:p w:rsidR="00BA7FED" w:rsidRPr="0077457D" w:rsidRDefault="00BA7FED" w:rsidP="00BA7FED">
      <w:pPr>
        <w:pStyle w:val="a8"/>
        <w:ind w:left="360"/>
        <w:rPr>
          <w:rFonts w:ascii="Times New Roman" w:hAnsi="Times New Roman"/>
          <w:sz w:val="28"/>
          <w:szCs w:val="24"/>
          <w:u w:val="single"/>
        </w:rPr>
      </w:pPr>
      <w:r w:rsidRPr="0077457D">
        <w:rPr>
          <w:rFonts w:ascii="Times New Roman" w:hAnsi="Times New Roman"/>
          <w:sz w:val="28"/>
          <w:szCs w:val="24"/>
          <w:u w:val="single"/>
        </w:rPr>
        <w:t>Октябрьское поселение д. Дюдьково</w:t>
      </w:r>
    </w:p>
    <w:p w:rsidR="00BA7FED" w:rsidRPr="0077457D" w:rsidRDefault="00BA7FED" w:rsidP="00BA7FED">
      <w:pPr>
        <w:pStyle w:val="a8"/>
        <w:ind w:left="360"/>
        <w:rPr>
          <w:rFonts w:ascii="Times New Roman" w:hAnsi="Times New Roman"/>
          <w:sz w:val="28"/>
          <w:szCs w:val="24"/>
          <w:u w:val="single"/>
        </w:rPr>
      </w:pPr>
      <w:r w:rsidRPr="0077457D">
        <w:rPr>
          <w:rFonts w:ascii="Times New Roman" w:hAnsi="Times New Roman"/>
          <w:sz w:val="28"/>
          <w:szCs w:val="24"/>
        </w:rPr>
        <w:t xml:space="preserve">Почтовый адрес:  </w:t>
      </w:r>
      <w:r w:rsidRPr="0077457D">
        <w:rPr>
          <w:rFonts w:ascii="Times New Roman" w:hAnsi="Times New Roman"/>
          <w:sz w:val="28"/>
          <w:szCs w:val="24"/>
          <w:u w:val="single"/>
        </w:rPr>
        <w:t xml:space="preserve">Ярославская область Рыбинский район  </w:t>
      </w:r>
    </w:p>
    <w:p w:rsidR="00BA7FED" w:rsidRPr="0077457D" w:rsidRDefault="00BD240F" w:rsidP="00BA7FED">
      <w:pPr>
        <w:pStyle w:val="a8"/>
        <w:ind w:left="36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п/о Дюдьково дом. 15</w:t>
      </w:r>
      <w:r w:rsidR="00BA7FED" w:rsidRPr="0077457D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BA7FED" w:rsidRPr="0077457D" w:rsidRDefault="00BA7FED" w:rsidP="00BA7FED">
      <w:pPr>
        <w:pStyle w:val="a8"/>
        <w:ind w:left="360"/>
        <w:rPr>
          <w:rFonts w:ascii="Times New Roman" w:hAnsi="Times New Roman"/>
          <w:sz w:val="28"/>
          <w:szCs w:val="24"/>
        </w:rPr>
      </w:pPr>
      <w:r w:rsidRPr="0077457D">
        <w:rPr>
          <w:rFonts w:ascii="Times New Roman" w:hAnsi="Times New Roman"/>
          <w:sz w:val="28"/>
          <w:szCs w:val="24"/>
          <w:u w:val="single"/>
        </w:rPr>
        <w:t>Телефон</w:t>
      </w:r>
      <w:r w:rsidRPr="0077457D">
        <w:rPr>
          <w:rFonts w:ascii="Times New Roman" w:hAnsi="Times New Roman"/>
          <w:sz w:val="28"/>
          <w:szCs w:val="24"/>
        </w:rPr>
        <w:t xml:space="preserve"> </w:t>
      </w:r>
      <w:r w:rsidRPr="0077457D">
        <w:rPr>
          <w:rFonts w:ascii="Times New Roman" w:hAnsi="Times New Roman"/>
          <w:sz w:val="28"/>
          <w:szCs w:val="24"/>
          <w:u w:val="single"/>
        </w:rPr>
        <w:t xml:space="preserve"> 4855-257-625</w:t>
      </w:r>
      <w:r w:rsidRPr="0077457D">
        <w:rPr>
          <w:rFonts w:ascii="Times New Roman" w:hAnsi="Times New Roman"/>
          <w:sz w:val="28"/>
          <w:szCs w:val="24"/>
        </w:rPr>
        <w:t xml:space="preserve"> </w:t>
      </w:r>
      <w:r w:rsidRPr="0077457D">
        <w:rPr>
          <w:rFonts w:ascii="Times New Roman" w:hAnsi="Times New Roman"/>
          <w:sz w:val="28"/>
          <w:szCs w:val="24"/>
          <w:u w:val="single"/>
        </w:rPr>
        <w:t>Факс 4855 – 257 - 590</w:t>
      </w:r>
      <w:r w:rsidRPr="0077457D">
        <w:rPr>
          <w:rFonts w:ascii="Times New Roman" w:hAnsi="Times New Roman"/>
          <w:sz w:val="28"/>
          <w:szCs w:val="24"/>
        </w:rPr>
        <w:t xml:space="preserve"> МУК ,</w:t>
      </w:r>
    </w:p>
    <w:p w:rsidR="00BA7FED" w:rsidRDefault="00BA7FED" w:rsidP="00BA7FED">
      <w:pPr>
        <w:pStyle w:val="31"/>
        <w:ind w:left="360"/>
        <w:jc w:val="left"/>
        <w:rPr>
          <w:b w:val="0"/>
          <w:sz w:val="24"/>
          <w:szCs w:val="24"/>
        </w:rPr>
      </w:pPr>
      <w:r w:rsidRPr="0077457D">
        <w:rPr>
          <w:sz w:val="28"/>
          <w:szCs w:val="24"/>
        </w:rPr>
        <w:t xml:space="preserve">элек. почта </w:t>
      </w:r>
      <w:r w:rsidRPr="0077457D">
        <w:rPr>
          <w:sz w:val="28"/>
          <w:szCs w:val="24"/>
          <w:lang w:val="en-US"/>
        </w:rPr>
        <w:t>csd</w:t>
      </w:r>
      <w:r w:rsidRPr="0077457D">
        <w:rPr>
          <w:sz w:val="28"/>
          <w:szCs w:val="24"/>
        </w:rPr>
        <w:t xml:space="preserve">_ </w:t>
      </w:r>
      <w:hyperlink r:id="rId8" w:history="1">
        <w:r w:rsidRPr="0077457D">
          <w:rPr>
            <w:rStyle w:val="aa"/>
            <w:sz w:val="28"/>
            <w:szCs w:val="24"/>
            <w:lang w:val="en-US"/>
          </w:rPr>
          <w:t>dydkovo</w:t>
        </w:r>
        <w:r w:rsidRPr="0077457D">
          <w:rPr>
            <w:rStyle w:val="aa"/>
            <w:sz w:val="28"/>
            <w:szCs w:val="24"/>
          </w:rPr>
          <w:t>@</w:t>
        </w:r>
        <w:r w:rsidRPr="0077457D">
          <w:rPr>
            <w:rStyle w:val="aa"/>
            <w:sz w:val="28"/>
            <w:szCs w:val="24"/>
            <w:lang w:val="en-US"/>
          </w:rPr>
          <w:t>mail</w:t>
        </w:r>
        <w:r w:rsidRPr="0077457D">
          <w:rPr>
            <w:rStyle w:val="aa"/>
            <w:sz w:val="28"/>
            <w:szCs w:val="24"/>
          </w:rPr>
          <w:t>.</w:t>
        </w:r>
        <w:r w:rsidRPr="0077457D">
          <w:rPr>
            <w:rStyle w:val="aa"/>
            <w:sz w:val="28"/>
            <w:szCs w:val="24"/>
            <w:lang w:val="en-US"/>
          </w:rPr>
          <w:t>ru</w:t>
        </w:r>
      </w:hyperlink>
    </w:p>
    <w:p w:rsidR="00BA7FED" w:rsidRPr="00BA7FED" w:rsidRDefault="00BA7FED" w:rsidP="00BA7FED">
      <w:pPr>
        <w:pStyle w:val="31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A7FED">
        <w:rPr>
          <w:b w:val="0"/>
          <w:sz w:val="28"/>
          <w:szCs w:val="24"/>
        </w:rPr>
        <w:t xml:space="preserve">Сергеева Ольга Николаевна, заведующая библиотечным отделом, служебный телефон 257- 6-25. </w:t>
      </w:r>
    </w:p>
    <w:p w:rsidR="00D834AF" w:rsidRDefault="00D834AF" w:rsidP="00D834AF">
      <w:pPr>
        <w:shd w:val="clear" w:color="auto" w:fill="FFFFFF"/>
        <w:jc w:val="both"/>
      </w:pPr>
    </w:p>
    <w:p w:rsidR="00D834AF" w:rsidRPr="002702E9" w:rsidRDefault="00D834AF" w:rsidP="00D834AF">
      <w:pPr>
        <w:pStyle w:val="31"/>
        <w:numPr>
          <w:ilvl w:val="1"/>
          <w:numId w:val="2"/>
        </w:numPr>
        <w:jc w:val="left"/>
        <w:rPr>
          <w:sz w:val="24"/>
          <w:szCs w:val="24"/>
        </w:rPr>
      </w:pPr>
      <w:r w:rsidRPr="002702E9">
        <w:rPr>
          <w:sz w:val="24"/>
          <w:szCs w:val="24"/>
        </w:rPr>
        <w:t>Партнерские отношения с другими учреждениями, общественными и профессиональными организациями. Показать взаимовыгодность сотрудничества.</w:t>
      </w:r>
    </w:p>
    <w:p w:rsidR="00D834AF" w:rsidRPr="005933FA" w:rsidRDefault="00D834AF" w:rsidP="00D834AF">
      <w:pPr>
        <w:jc w:val="right"/>
        <w:rPr>
          <w:b/>
          <w:szCs w:val="24"/>
        </w:rPr>
      </w:pPr>
      <w:r w:rsidRPr="005933FA">
        <w:rPr>
          <w:b/>
          <w:szCs w:val="24"/>
        </w:rPr>
        <w:t xml:space="preserve">Таблица </w:t>
      </w:r>
      <w:r>
        <w:rPr>
          <w:b/>
          <w:szCs w:val="24"/>
        </w:rPr>
        <w:t>1</w:t>
      </w:r>
    </w:p>
    <w:p w:rsidR="00D834AF" w:rsidRDefault="00D834AF" w:rsidP="00D834AF">
      <w:pPr>
        <w:pStyle w:val="31"/>
        <w:jc w:val="left"/>
        <w:rPr>
          <w:b w:val="0"/>
          <w:sz w:val="24"/>
          <w:szCs w:val="24"/>
        </w:rPr>
      </w:pPr>
    </w:p>
    <w:tbl>
      <w:tblPr>
        <w:tblW w:w="96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409"/>
        <w:gridCol w:w="3024"/>
        <w:gridCol w:w="4203"/>
      </w:tblGrid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Предприятия, организации, учреждения с которыми сотрудничает библиотека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Форма сотрудничества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ЗАО « Залесье»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Индивидуальное обслуживание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ООО «Татьяна и Д»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Книгоношество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ООО «Октябрьский»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Индивидуальное обслуживание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Частные фирмы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ООО «Декор+»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Предоставление литературы различной тематики 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Органы  власти и управления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Администрация Октябрьского сельского поселения .п.Дюдьково.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В проведении избирательных компаний. Информировать работников администрации о новых поступлениях. Вести работу с папкой материалов «В помощь  местному самоуправлению»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Образование: школы и другие учебные заведения – дошкольные учреждения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 учреждение Ломовская средняя общеобразовательная школа </w:t>
            </w: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МДОУ  детский сад </w:t>
            </w: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п. Дюдьково</w:t>
            </w: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Мероприятия с учащимися школы по основным направлениям работы  библиотеки. Информационные списки, обзоры новых поступлений для педагогов.                   Анализы чтения школьников.</w:t>
            </w: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Проведение экскурсий в библиотеку, праздников для детей д. / сада. Подбор материалов в помощь работе воспитателям, по интересующим их темам.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Общественные организации и объединения, в том числе экологические.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Культурно – просветительные организации, туризм </w:t>
            </w: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( в том числе библиотеки других ведомств)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МОУ Ломовской ср. общеоб. школы.</w:t>
            </w: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Соц. Агентство.</w:t>
            </w: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МУК «Дюдьковский ЦД»</w:t>
            </w: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Совместное составление планов библиотечных уроков и мероприятий на учебный год.</w:t>
            </w: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информации по различным темам, проведение информационных обзоров, совместное проведение мероприятий.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Органы социальной защиты населения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МУЗ Рыбинская ЦРП</w:t>
            </w:r>
          </w:p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Дюдьковская  врачебная амбулатория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Совместное проведение мероприятий, индивидуальная работа, информация о новых поступлениях, книгоношество.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Молодежные организации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СМИ (радио, ТВ, печать)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Газета « Новая жизнь»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Посылать заметки в районную газету об удачно проведенных мероприятиях.</w:t>
            </w:r>
          </w:p>
        </w:tc>
      </w:tr>
      <w:tr w:rsidR="00377213" w:rsidRPr="004E4A63" w:rsidTr="0037721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Клубы (по интересам), студии, кружки…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13" w:rsidRPr="004E4A63" w:rsidRDefault="0015514B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«Родники</w:t>
            </w:r>
            <w:r w:rsidR="00377213" w:rsidRPr="004E4A63">
              <w:rPr>
                <w:rFonts w:ascii="Times New Roman" w:hAnsi="Times New Roman"/>
                <w:sz w:val="24"/>
                <w:szCs w:val="24"/>
              </w:rPr>
              <w:t>», клуб</w:t>
            </w:r>
            <w:r w:rsidR="00495B2C">
              <w:rPr>
                <w:rFonts w:ascii="Times New Roman" w:hAnsi="Times New Roman"/>
                <w:sz w:val="24"/>
                <w:szCs w:val="24"/>
              </w:rPr>
              <w:t xml:space="preserve"> «Русские традиции», клуб «Гостиная куклы Маши</w:t>
            </w:r>
            <w:r w:rsidR="00377213" w:rsidRPr="004E4A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«Вектор»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13" w:rsidRPr="004E4A63" w:rsidRDefault="00377213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Проведение мероприятий, оформление выставок, экспресс информаций.</w:t>
            </w:r>
          </w:p>
        </w:tc>
      </w:tr>
    </w:tbl>
    <w:p w:rsidR="00377213" w:rsidRPr="00B859C0" w:rsidRDefault="00377213" w:rsidP="00D834AF">
      <w:pPr>
        <w:pStyle w:val="31"/>
        <w:jc w:val="left"/>
        <w:rPr>
          <w:b w:val="0"/>
          <w:sz w:val="24"/>
          <w:szCs w:val="24"/>
        </w:rPr>
      </w:pPr>
    </w:p>
    <w:p w:rsidR="00D834AF" w:rsidRPr="00B859C0" w:rsidRDefault="00D834AF" w:rsidP="00D834AF">
      <w:pPr>
        <w:pStyle w:val="31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859C0">
        <w:rPr>
          <w:b w:val="0"/>
          <w:sz w:val="24"/>
          <w:szCs w:val="24"/>
        </w:rPr>
        <w:t xml:space="preserve">Меры по привлечению внебюджетных средств финансов и дополнительных ресурсов, способствующих деятельности библиотеки </w:t>
      </w:r>
      <w:r>
        <w:rPr>
          <w:b w:val="0"/>
          <w:sz w:val="24"/>
          <w:szCs w:val="24"/>
        </w:rPr>
        <w:t>(</w:t>
      </w:r>
      <w:r w:rsidRPr="00B859C0">
        <w:rPr>
          <w:b w:val="0"/>
          <w:sz w:val="24"/>
          <w:szCs w:val="24"/>
        </w:rPr>
        <w:t>гранты, конкурсы, платные услуги и др.</w:t>
      </w:r>
      <w:r>
        <w:rPr>
          <w:b w:val="0"/>
          <w:sz w:val="24"/>
          <w:szCs w:val="24"/>
        </w:rPr>
        <w:t>)</w:t>
      </w:r>
      <w:r w:rsidRPr="00B859C0">
        <w:rPr>
          <w:b w:val="0"/>
          <w:sz w:val="24"/>
          <w:szCs w:val="24"/>
        </w:rPr>
        <w:t>.</w:t>
      </w:r>
    </w:p>
    <w:p w:rsidR="00D834AF" w:rsidRDefault="00D834AF" w:rsidP="00D834AF">
      <w:pPr>
        <w:rPr>
          <w:b/>
          <w:szCs w:val="24"/>
        </w:rPr>
      </w:pPr>
    </w:p>
    <w:p w:rsidR="00D834AF" w:rsidRDefault="00D834AF" w:rsidP="00D834AF">
      <w:pPr>
        <w:pStyle w:val="31"/>
        <w:numPr>
          <w:ilvl w:val="0"/>
          <w:numId w:val="2"/>
        </w:numPr>
        <w:jc w:val="left"/>
        <w:rPr>
          <w:sz w:val="24"/>
          <w:szCs w:val="24"/>
        </w:rPr>
      </w:pPr>
      <w:r w:rsidRPr="00B859C0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библиотекой</w:t>
      </w:r>
    </w:p>
    <w:p w:rsidR="00037BF4" w:rsidRDefault="00E06711" w:rsidP="00D8347F">
      <w:pPr>
        <w:pStyle w:val="31"/>
        <w:jc w:val="left"/>
        <w:rPr>
          <w:b w:val="0"/>
          <w:szCs w:val="24"/>
        </w:rPr>
      </w:pPr>
      <w:r w:rsidRPr="00E06711">
        <w:rPr>
          <w:b w:val="0"/>
          <w:color w:val="000000"/>
          <w:sz w:val="27"/>
          <w:szCs w:val="27"/>
          <w:shd w:val="clear" w:color="auto" w:fill="FFFFFF"/>
        </w:rPr>
        <w:t>Приоритетные цели, задачи и направления деятельности</w:t>
      </w:r>
      <w:r>
        <w:rPr>
          <w:b w:val="0"/>
          <w:color w:val="000000"/>
          <w:sz w:val="27"/>
          <w:szCs w:val="27"/>
          <w:shd w:val="clear" w:color="auto" w:fill="FFFFFF"/>
        </w:rPr>
        <w:t>.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В р</w:t>
      </w:r>
      <w:r>
        <w:rPr>
          <w:b w:val="0"/>
          <w:color w:val="000000"/>
          <w:sz w:val="27"/>
          <w:szCs w:val="27"/>
          <w:shd w:val="clear" w:color="auto" w:fill="FFFFFF"/>
        </w:rPr>
        <w:t>аботе библиотеки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отраж</w:t>
      </w:r>
      <w:r w:rsidR="003B667A">
        <w:rPr>
          <w:b w:val="0"/>
          <w:color w:val="000000"/>
          <w:sz w:val="27"/>
          <w:szCs w:val="27"/>
          <w:shd w:val="clear" w:color="auto" w:fill="FFFFFF"/>
        </w:rPr>
        <w:t>ать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все направления деятельности, </w:t>
      </w:r>
      <w:r>
        <w:rPr>
          <w:b w:val="0"/>
          <w:color w:val="000000"/>
          <w:sz w:val="27"/>
          <w:szCs w:val="27"/>
          <w:shd w:val="clear" w:color="auto" w:fill="FFFFFF"/>
        </w:rPr>
        <w:t>но особое внимание  уделить Году театра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. 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Планомерно вести р</w:t>
      </w:r>
      <w:r w:rsidR="00FB7B30">
        <w:rPr>
          <w:b w:val="0"/>
          <w:color w:val="000000"/>
          <w:sz w:val="27"/>
          <w:szCs w:val="27"/>
          <w:shd w:val="clear" w:color="auto" w:fill="FFFFFF"/>
        </w:rPr>
        <w:t>аботу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по воспитанию информационной культуры читателей</w:t>
      </w:r>
      <w:r w:rsidR="00FB7B30">
        <w:rPr>
          <w:b w:val="0"/>
          <w:color w:val="000000"/>
          <w:sz w:val="27"/>
          <w:szCs w:val="27"/>
          <w:shd w:val="clear" w:color="auto" w:fill="FFFFFF"/>
        </w:rPr>
        <w:t>.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 w:rsidR="00FB7B30">
        <w:rPr>
          <w:b w:val="0"/>
          <w:color w:val="000000"/>
          <w:sz w:val="27"/>
          <w:szCs w:val="27"/>
          <w:shd w:val="clear" w:color="auto" w:fill="FFFFFF"/>
        </w:rPr>
        <w:t>- обеспечить информационные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потребн</w:t>
      </w:r>
      <w:r w:rsidR="00FB7B30">
        <w:rPr>
          <w:b w:val="0"/>
          <w:color w:val="000000"/>
          <w:sz w:val="27"/>
          <w:szCs w:val="27"/>
          <w:shd w:val="clear" w:color="auto" w:fill="FFFFFF"/>
        </w:rPr>
        <w:t>ости населения и совершенствовать библиотечное обслуживание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;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- продвижение книги и чтения;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 w:rsidR="00D8347F">
        <w:rPr>
          <w:b w:val="0"/>
          <w:color w:val="000000"/>
          <w:sz w:val="27"/>
          <w:szCs w:val="27"/>
          <w:shd w:val="clear" w:color="auto" w:fill="FFFFFF"/>
        </w:rPr>
        <w:t>-дальше развивать библиотечное краеведение, расширять сотрудничество с библиотеками, пропагандировать краеведческие знания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;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 w:rsidR="00D8347F">
        <w:rPr>
          <w:b w:val="0"/>
          <w:color w:val="000000"/>
          <w:sz w:val="27"/>
          <w:szCs w:val="27"/>
          <w:shd w:val="clear" w:color="auto" w:fill="FFFFFF"/>
        </w:rPr>
        <w:t>-сотрудничать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с органами муниципальной власти, общественными организациями, учреждениями образования, СМИ; 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 w:rsidR="00D8347F">
        <w:rPr>
          <w:b w:val="0"/>
          <w:color w:val="000000"/>
          <w:sz w:val="27"/>
          <w:szCs w:val="27"/>
          <w:shd w:val="clear" w:color="auto" w:fill="FFFFFF"/>
        </w:rPr>
        <w:t>- создать привлекательное библиотечное пространство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, открытого и</w:t>
      </w:r>
      <w:r w:rsidR="00D8347F" w:rsidRPr="00D8347F">
        <w:rPr>
          <w:color w:val="000000"/>
          <w:sz w:val="27"/>
          <w:szCs w:val="27"/>
          <w:shd w:val="clear" w:color="auto" w:fill="FFFFFF"/>
        </w:rPr>
        <w:t xml:space="preserve"> </w:t>
      </w:r>
      <w:r w:rsidR="00D8347F" w:rsidRPr="00D8347F">
        <w:rPr>
          <w:b w:val="0"/>
          <w:color w:val="000000"/>
          <w:sz w:val="27"/>
          <w:szCs w:val="27"/>
          <w:shd w:val="clear" w:color="auto" w:fill="FFFFFF"/>
        </w:rPr>
        <w:t>доступного для населения.</w:t>
      </w:r>
      <w:r w:rsidR="00D8347F" w:rsidRPr="00D8347F">
        <w:rPr>
          <w:b w:val="0"/>
          <w:color w:val="000000"/>
          <w:sz w:val="27"/>
          <w:szCs w:val="27"/>
        </w:rPr>
        <w:br/>
      </w:r>
    </w:p>
    <w:p w:rsidR="00D8347F" w:rsidRDefault="00D8347F" w:rsidP="00D8347F">
      <w:pPr>
        <w:pStyle w:val="31"/>
        <w:jc w:val="left"/>
        <w:rPr>
          <w:b w:val="0"/>
          <w:szCs w:val="24"/>
        </w:rPr>
      </w:pPr>
    </w:p>
    <w:p w:rsidR="00037BF4" w:rsidRDefault="00037BF4" w:rsidP="00D834AF">
      <w:pPr>
        <w:rPr>
          <w:b/>
          <w:szCs w:val="24"/>
        </w:rPr>
      </w:pPr>
    </w:p>
    <w:p w:rsidR="00037BF4" w:rsidRDefault="00037BF4" w:rsidP="00D834AF">
      <w:pPr>
        <w:rPr>
          <w:b/>
          <w:szCs w:val="24"/>
        </w:rPr>
      </w:pPr>
    </w:p>
    <w:p w:rsidR="003B667A" w:rsidRDefault="003B667A" w:rsidP="00D834AF">
      <w:pPr>
        <w:rPr>
          <w:b/>
          <w:szCs w:val="24"/>
        </w:rPr>
      </w:pPr>
    </w:p>
    <w:p w:rsidR="00D834AF" w:rsidRDefault="00D834AF" w:rsidP="00F43F39">
      <w:pPr>
        <w:numPr>
          <w:ilvl w:val="0"/>
          <w:numId w:val="1"/>
        </w:numPr>
        <w:rPr>
          <w:b/>
          <w:szCs w:val="24"/>
        </w:rPr>
      </w:pPr>
      <w:r w:rsidRPr="008829B7">
        <w:rPr>
          <w:b/>
          <w:szCs w:val="24"/>
        </w:rPr>
        <w:lastRenderedPageBreak/>
        <w:t xml:space="preserve">Контрольные показатели. </w:t>
      </w:r>
      <w:r w:rsidR="00F43F39">
        <w:rPr>
          <w:b/>
          <w:szCs w:val="24"/>
        </w:rPr>
        <w:t xml:space="preserve">                                     </w:t>
      </w:r>
      <w:r w:rsidRPr="00F43F39">
        <w:rPr>
          <w:b/>
          <w:szCs w:val="24"/>
        </w:rPr>
        <w:t>Таблица 2</w:t>
      </w:r>
    </w:p>
    <w:tbl>
      <w:tblPr>
        <w:tblW w:w="822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1559"/>
        <w:gridCol w:w="1134"/>
      </w:tblGrid>
      <w:tr w:rsidR="00D16735" w:rsidRPr="00051796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051796" w:rsidRDefault="00D16735" w:rsidP="00D16735">
            <w:pPr>
              <w:jc w:val="center"/>
              <w:rPr>
                <w:rFonts w:ascii="Arial" w:hAnsi="Arial" w:cs="Arial"/>
                <w:szCs w:val="22"/>
              </w:rPr>
            </w:pPr>
            <w:r w:rsidRPr="00051796">
              <w:rPr>
                <w:rFonts w:ascii="Arial" w:hAnsi="Arial" w:cs="Arial"/>
                <w:sz w:val="22"/>
                <w:szCs w:val="22"/>
              </w:rPr>
              <w:t>Показатели по</w:t>
            </w:r>
          </w:p>
          <w:p w:rsidR="00D16735" w:rsidRPr="00051796" w:rsidRDefault="00D16735" w:rsidP="00D16735">
            <w:pPr>
              <w:jc w:val="center"/>
              <w:rPr>
                <w:rFonts w:ascii="Arial" w:hAnsi="Arial" w:cs="Arial"/>
                <w:szCs w:val="22"/>
              </w:rPr>
            </w:pPr>
            <w:r w:rsidRPr="00051796">
              <w:rPr>
                <w:rFonts w:ascii="Arial" w:hAnsi="Arial" w:cs="Arial"/>
                <w:sz w:val="22"/>
                <w:szCs w:val="22"/>
              </w:rPr>
              <w:t>библиотекам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051796" w:rsidRDefault="00D16735" w:rsidP="00D16735">
            <w:pPr>
              <w:jc w:val="center"/>
              <w:rPr>
                <w:rFonts w:ascii="Arial" w:hAnsi="Arial" w:cs="Arial"/>
                <w:szCs w:val="22"/>
              </w:rPr>
            </w:pPr>
            <w:r w:rsidRPr="00051796">
              <w:rPr>
                <w:rFonts w:ascii="Arial" w:hAnsi="Arial" w:cs="Arial"/>
                <w:sz w:val="22"/>
                <w:szCs w:val="22"/>
              </w:rPr>
              <w:t xml:space="preserve">Вып. </w:t>
            </w:r>
          </w:p>
          <w:p w:rsidR="00D16735" w:rsidRPr="00051796" w:rsidRDefault="00B93903" w:rsidP="00D167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D1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735" w:rsidRPr="00051796">
              <w:rPr>
                <w:rFonts w:ascii="Arial" w:hAnsi="Arial" w:cs="Arial"/>
                <w:sz w:val="22"/>
                <w:szCs w:val="22"/>
              </w:rPr>
              <w:t>г</w:t>
            </w:r>
            <w:r w:rsidR="00D16735">
              <w:rPr>
                <w:rFonts w:ascii="Arial" w:hAnsi="Arial" w:cs="Arial"/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051796" w:rsidRDefault="00D16735" w:rsidP="00D16735">
            <w:pPr>
              <w:jc w:val="center"/>
              <w:rPr>
                <w:rFonts w:ascii="Arial" w:hAnsi="Arial" w:cs="Arial"/>
                <w:szCs w:val="22"/>
              </w:rPr>
            </w:pPr>
            <w:bookmarkStart w:id="0" w:name="_Toc369619369"/>
            <w:bookmarkStart w:id="1" w:name="_Toc369787940"/>
            <w:bookmarkStart w:id="2" w:name="_Toc369791430"/>
            <w:r w:rsidRPr="00051796">
              <w:rPr>
                <w:rFonts w:ascii="Arial" w:hAnsi="Arial" w:cs="Arial"/>
                <w:sz w:val="22"/>
                <w:szCs w:val="22"/>
              </w:rPr>
              <w:t xml:space="preserve">План </w:t>
            </w:r>
          </w:p>
          <w:bookmarkEnd w:id="0"/>
          <w:bookmarkEnd w:id="1"/>
          <w:bookmarkEnd w:id="2"/>
          <w:p w:rsidR="00D16735" w:rsidRPr="00051796" w:rsidRDefault="00D16735" w:rsidP="00D1673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051796" w:rsidRDefault="00D16735" w:rsidP="00D16735">
            <w:pPr>
              <w:jc w:val="center"/>
              <w:rPr>
                <w:rFonts w:ascii="Arial" w:hAnsi="Arial" w:cs="Arial"/>
                <w:szCs w:val="22"/>
              </w:rPr>
            </w:pPr>
            <w:r w:rsidRPr="00051796">
              <w:rPr>
                <w:rFonts w:ascii="Arial" w:hAnsi="Arial" w:cs="Arial"/>
                <w:sz w:val="22"/>
                <w:szCs w:val="22"/>
              </w:rPr>
              <w:t>+/-</w:t>
            </w:r>
          </w:p>
          <w:p w:rsidR="00D16735" w:rsidRPr="00051796" w:rsidRDefault="00D16735" w:rsidP="00D16735">
            <w:pPr>
              <w:jc w:val="center"/>
              <w:rPr>
                <w:rFonts w:ascii="Arial" w:hAnsi="Arial" w:cs="Arial"/>
                <w:szCs w:val="22"/>
              </w:rPr>
            </w:pPr>
            <w:r w:rsidRPr="00051796">
              <w:rPr>
                <w:rFonts w:ascii="Arial" w:hAnsi="Arial" w:cs="Arial"/>
                <w:sz w:val="22"/>
                <w:szCs w:val="22"/>
              </w:rPr>
              <w:t>к пред.</w:t>
            </w:r>
          </w:p>
          <w:p w:rsidR="00D16735" w:rsidRPr="00051796" w:rsidRDefault="00D16735" w:rsidP="00D16735">
            <w:pPr>
              <w:jc w:val="center"/>
              <w:rPr>
                <w:rFonts w:ascii="Arial" w:hAnsi="Arial" w:cs="Arial"/>
                <w:szCs w:val="22"/>
              </w:rPr>
            </w:pPr>
            <w:r w:rsidRPr="00051796">
              <w:rPr>
                <w:rFonts w:ascii="Arial" w:hAnsi="Arial" w:cs="Arial"/>
                <w:sz w:val="22"/>
                <w:szCs w:val="22"/>
              </w:rPr>
              <w:t>году</w:t>
            </w: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3" w:name="_Toc369619370"/>
            <w:bookmarkStart w:id="4" w:name="_Toc369787941"/>
            <w:bookmarkStart w:id="5" w:name="_Toc369791431"/>
            <w:r w:rsidRPr="00B870CA">
              <w:rPr>
                <w:rFonts w:ascii="Arial" w:hAnsi="Arial" w:cs="Arial"/>
                <w:b/>
                <w:sz w:val="28"/>
                <w:szCs w:val="28"/>
              </w:rPr>
              <w:t>Пользователи</w:t>
            </w:r>
            <w:bookmarkEnd w:id="3"/>
            <w:bookmarkEnd w:id="4"/>
            <w:bookmarkEnd w:id="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+/-</w:t>
            </w: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bookmarkStart w:id="6" w:name="_Toc369619371"/>
            <w:bookmarkStart w:id="7" w:name="_Toc369787942"/>
            <w:bookmarkStart w:id="8" w:name="_Toc369791432"/>
            <w:r w:rsidRPr="00B870CA">
              <w:rPr>
                <w:rFonts w:ascii="Arial" w:hAnsi="Arial" w:cs="Arial"/>
                <w:sz w:val="28"/>
                <w:szCs w:val="28"/>
              </w:rPr>
              <w:t>В т.ч.</w:t>
            </w:r>
            <w:bookmarkEnd w:id="6"/>
            <w:bookmarkEnd w:id="7"/>
            <w:bookmarkEnd w:id="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до 13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93903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27</w:t>
            </w:r>
            <w:r w:rsidR="005A5E50" w:rsidRPr="00B870CA"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8365B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14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93903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214E3D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от 15 лет до 30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  <w:r w:rsidR="00B93903">
              <w:rPr>
                <w:rFonts w:ascii="Arial" w:hAnsi="Arial" w:cs="Arial"/>
                <w:sz w:val="28"/>
                <w:szCs w:val="28"/>
                <w:lang w:val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E58B9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E58B9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+/-</w:t>
            </w: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В т.ч. электронными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93903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E58B9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E58B9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+/-</w:t>
            </w: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9" w:name="_Toc369619376"/>
            <w:bookmarkStart w:id="10" w:name="_Toc369787947"/>
            <w:bookmarkStart w:id="11" w:name="_Toc369791437"/>
            <w:r w:rsidRPr="00B870CA">
              <w:rPr>
                <w:rFonts w:ascii="Arial" w:hAnsi="Arial" w:cs="Arial"/>
                <w:b/>
                <w:sz w:val="28"/>
                <w:szCs w:val="28"/>
              </w:rPr>
              <w:t>Посещения</w:t>
            </w:r>
            <w:bookmarkEnd w:id="9"/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13509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EE21E4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14184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5B7914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+</w:t>
            </w:r>
            <w:r w:rsidR="00EE21E4">
              <w:rPr>
                <w:rFonts w:ascii="Arial" w:hAnsi="Arial" w:cs="Arial"/>
                <w:sz w:val="28"/>
                <w:szCs w:val="28"/>
                <w:lang w:val="ru-RU"/>
              </w:rPr>
              <w:t>675</w:t>
            </w:r>
          </w:p>
        </w:tc>
      </w:tr>
      <w:tr w:rsidR="00D16735" w:rsidRPr="00051796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bookmarkStart w:id="12" w:name="_Toc369619377"/>
            <w:bookmarkStart w:id="13" w:name="_Toc369787948"/>
            <w:bookmarkStart w:id="14" w:name="_Toc369791438"/>
            <w:r w:rsidRPr="00B870CA">
              <w:rPr>
                <w:rFonts w:ascii="Arial" w:hAnsi="Arial" w:cs="Arial"/>
                <w:sz w:val="28"/>
                <w:szCs w:val="28"/>
              </w:rPr>
              <w:t>В т.ч.</w:t>
            </w:r>
            <w:bookmarkEnd w:id="12"/>
            <w:bookmarkEnd w:id="13"/>
            <w:bookmarkEnd w:id="1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до 13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  <w:r w:rsidR="00B93903">
              <w:rPr>
                <w:rFonts w:ascii="Arial" w:hAnsi="Arial" w:cs="Arial"/>
                <w:sz w:val="28"/>
                <w:szCs w:val="28"/>
                <w:lang w:val="ru-RU"/>
              </w:rPr>
              <w:t>77</w:t>
            </w:r>
            <w:r w:rsidR="005A5E50" w:rsidRPr="00B870CA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EE21E4" w:rsidP="005B791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EE21E4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+24</w:t>
            </w:r>
            <w:r w:rsidR="005B7914">
              <w:rPr>
                <w:rFonts w:cs="Times New Roman"/>
                <w:szCs w:val="28"/>
                <w:lang w:val="ru-RU"/>
              </w:rPr>
              <w:t>5</w:t>
            </w: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14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  <w:r w:rsidR="00B93903">
              <w:rPr>
                <w:rFonts w:ascii="Arial" w:hAnsi="Arial" w:cs="Arial"/>
                <w:sz w:val="28"/>
                <w:szCs w:val="28"/>
                <w:lang w:val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E58B9" w:rsidP="005B7914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214E3D">
              <w:rPr>
                <w:rFonts w:ascii="Arial" w:hAnsi="Arial" w:cs="Arial"/>
                <w:sz w:val="28"/>
                <w:szCs w:val="28"/>
                <w:lang w:val="ru-RU"/>
              </w:rPr>
              <w:t>84</w:t>
            </w:r>
            <w:r w:rsidR="00AF228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617559">
              <w:rPr>
                <w:rFonts w:ascii="Arial" w:hAnsi="Arial" w:cs="Arial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214E3D" w:rsidP="00214E3D">
            <w:pPr>
              <w:pStyle w:val="Standard"/>
              <w:snapToGrid w:val="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-42</w:t>
            </w: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от 15 лет до 30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93903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E58B9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E58B9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+62</w:t>
            </w: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В т.ч. электронными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93903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3318FF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3318FF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+23</w:t>
            </w:r>
          </w:p>
        </w:tc>
      </w:tr>
      <w:tr w:rsidR="005B7914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14" w:rsidRPr="00B870CA" w:rsidRDefault="005B7914" w:rsidP="00D1673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15" w:name="_Toc369619383"/>
            <w:bookmarkStart w:id="16" w:name="_Toc369787954"/>
            <w:bookmarkStart w:id="17" w:name="_Toc369791444"/>
            <w:r w:rsidRPr="00B870CA">
              <w:rPr>
                <w:rFonts w:ascii="Arial" w:hAnsi="Arial" w:cs="Arial"/>
                <w:b/>
                <w:sz w:val="28"/>
                <w:szCs w:val="28"/>
              </w:rPr>
              <w:t>Выдача</w:t>
            </w:r>
            <w:bookmarkEnd w:id="15"/>
            <w:bookmarkEnd w:id="16"/>
            <w:bookmarkEnd w:id="17"/>
            <w:r w:rsidRPr="00B870CA">
              <w:rPr>
                <w:rFonts w:ascii="Arial" w:hAnsi="Arial" w:cs="Arial"/>
                <w:b/>
                <w:sz w:val="28"/>
                <w:szCs w:val="28"/>
              </w:rPr>
              <w:t xml:space="preserve"> библиотечного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14" w:rsidRPr="00B870CA" w:rsidRDefault="005B7914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31970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14" w:rsidRPr="00B870CA" w:rsidRDefault="00EE21E4" w:rsidP="00643756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33568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14" w:rsidRPr="00B870CA" w:rsidRDefault="005B7914" w:rsidP="00643756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+</w:t>
            </w:r>
            <w:r w:rsidR="00EE21E4">
              <w:rPr>
                <w:rFonts w:cs="Times New Roman"/>
                <w:szCs w:val="28"/>
                <w:lang w:val="ru-RU"/>
              </w:rPr>
              <w:t>1598</w:t>
            </w:r>
          </w:p>
        </w:tc>
      </w:tr>
      <w:tr w:rsidR="00D16735" w:rsidRPr="00CA5D91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bookmarkStart w:id="18" w:name="_Toc369619384"/>
            <w:bookmarkStart w:id="19" w:name="_Toc369787955"/>
            <w:bookmarkStart w:id="20" w:name="_Toc369791445"/>
            <w:r w:rsidRPr="00B870CA">
              <w:rPr>
                <w:rFonts w:ascii="Arial" w:hAnsi="Arial" w:cs="Arial"/>
                <w:sz w:val="28"/>
                <w:szCs w:val="28"/>
              </w:rPr>
              <w:t>В т.ч.</w:t>
            </w:r>
            <w:bookmarkEnd w:id="18"/>
            <w:bookmarkEnd w:id="19"/>
            <w:bookmarkEnd w:id="2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6735" w:rsidRPr="00CA55C9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до 13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  <w:r w:rsidR="00B93903">
              <w:rPr>
                <w:rFonts w:ascii="Arial" w:hAnsi="Arial" w:cs="Arial"/>
                <w:sz w:val="28"/>
                <w:szCs w:val="28"/>
                <w:lang w:val="ru-RU"/>
              </w:rPr>
              <w:t>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EE21E4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9</w:t>
            </w:r>
            <w:r w:rsidR="004F524A">
              <w:rPr>
                <w:rFonts w:ascii="Arial" w:hAnsi="Arial" w:cs="Arial"/>
                <w:sz w:val="28"/>
                <w:szCs w:val="28"/>
                <w:lang w:val="ru-RU"/>
              </w:rPr>
              <w:t>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3318FF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+</w:t>
            </w:r>
            <w:r w:rsidR="004F524A">
              <w:rPr>
                <w:rFonts w:ascii="Arial" w:hAnsi="Arial" w:cs="Arial"/>
                <w:sz w:val="28"/>
                <w:szCs w:val="28"/>
                <w:lang w:val="ru-RU"/>
              </w:rPr>
              <w:t>468</w:t>
            </w:r>
          </w:p>
        </w:tc>
      </w:tr>
      <w:tr w:rsidR="00D16735" w:rsidRPr="00E751D3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14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93903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95227B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95227B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+56</w:t>
            </w:r>
          </w:p>
        </w:tc>
      </w:tr>
      <w:tr w:rsidR="00D16735" w:rsidRPr="00E751D3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от 15 лет до 30 лет (включительно)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  <w:r w:rsidR="00B93903">
              <w:rPr>
                <w:rFonts w:ascii="Arial" w:hAnsi="Arial" w:cs="Arial"/>
                <w:sz w:val="28"/>
                <w:szCs w:val="28"/>
                <w:lang w:val="ru-RU"/>
              </w:rPr>
              <w:t>595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C009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C009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+/-</w:t>
            </w:r>
          </w:p>
        </w:tc>
      </w:tr>
      <w:tr w:rsidR="00D16735" w:rsidRPr="00E751D3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sz w:val="28"/>
                <w:szCs w:val="28"/>
              </w:rPr>
              <w:t>В т.ч. электронными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93903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D16735" w:rsidRPr="00E751D3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bookmarkStart w:id="21" w:name="_Toc369619396"/>
            <w:bookmarkStart w:id="22" w:name="_Toc369787967"/>
            <w:bookmarkStart w:id="23" w:name="_Toc369791457"/>
            <w:r w:rsidRPr="00B870CA">
              <w:rPr>
                <w:rFonts w:ascii="Arial" w:hAnsi="Arial" w:cs="Arial"/>
                <w:sz w:val="28"/>
                <w:szCs w:val="28"/>
              </w:rPr>
              <w:t>Ср. читаемость</w:t>
            </w:r>
            <w:bookmarkEnd w:id="21"/>
            <w:bookmarkEnd w:id="22"/>
            <w:bookmarkEnd w:id="2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  <w:r w:rsidR="00B93903">
              <w:rPr>
                <w:rFonts w:ascii="Arial" w:hAnsi="Arial" w:cs="Arial"/>
                <w:sz w:val="28"/>
                <w:szCs w:val="28"/>
                <w:lang w:val="ru-RU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D16735" w:rsidRPr="00E751D3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bookmarkStart w:id="24" w:name="_Toc369619397"/>
            <w:bookmarkStart w:id="25" w:name="_Toc369787968"/>
            <w:bookmarkStart w:id="26" w:name="_Toc369791458"/>
            <w:r w:rsidRPr="00B870CA">
              <w:rPr>
                <w:rFonts w:ascii="Arial" w:hAnsi="Arial" w:cs="Arial"/>
                <w:sz w:val="28"/>
                <w:szCs w:val="28"/>
              </w:rPr>
              <w:t>Ср. посещаемость</w:t>
            </w:r>
            <w:bookmarkEnd w:id="24"/>
            <w:bookmarkEnd w:id="25"/>
            <w:bookmarkEnd w:id="2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  <w:r w:rsidR="00B93903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D16735" w:rsidRPr="00E751D3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bookmarkStart w:id="27" w:name="_Toc369619398"/>
            <w:bookmarkStart w:id="28" w:name="_Toc369787969"/>
            <w:bookmarkStart w:id="29" w:name="_Toc369791459"/>
            <w:r w:rsidRPr="00B870CA">
              <w:rPr>
                <w:rFonts w:ascii="Arial" w:hAnsi="Arial" w:cs="Arial"/>
                <w:sz w:val="28"/>
                <w:szCs w:val="28"/>
              </w:rPr>
              <w:t>Ср. обращаемость</w:t>
            </w:r>
            <w:bookmarkEnd w:id="27"/>
            <w:bookmarkEnd w:id="28"/>
            <w:bookmarkEnd w:id="2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2,</w:t>
            </w:r>
            <w:r w:rsidR="00B93903"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D16735" w:rsidRPr="00E751D3" w:rsidTr="00D16735">
        <w:trPr>
          <w:cantSplit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rPr>
                <w:rFonts w:ascii="Arial" w:hAnsi="Arial" w:cs="Arial"/>
                <w:sz w:val="28"/>
                <w:szCs w:val="28"/>
              </w:rPr>
            </w:pPr>
            <w:r w:rsidRPr="00B870CA">
              <w:rPr>
                <w:rFonts w:ascii="Arial" w:hAnsi="Arial" w:cs="Arial"/>
                <w:b/>
                <w:sz w:val="28"/>
                <w:szCs w:val="28"/>
              </w:rPr>
              <w:t>Процент охвата</w:t>
            </w:r>
            <w:r w:rsidRPr="00B870CA">
              <w:rPr>
                <w:rFonts w:ascii="Arial" w:hAnsi="Arial" w:cs="Arial"/>
                <w:sz w:val="28"/>
                <w:szCs w:val="28"/>
              </w:rPr>
              <w:t xml:space="preserve"> населения библиотечным обслуживанием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93903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52</w:t>
            </w:r>
            <w:r w:rsidR="00D16735" w:rsidRPr="00B870CA">
              <w:rPr>
                <w:rFonts w:ascii="Arial" w:hAnsi="Arial" w:cs="Arial"/>
                <w:sz w:val="28"/>
                <w:szCs w:val="28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B870CA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B870CA">
              <w:rPr>
                <w:rFonts w:ascii="Arial" w:hAnsi="Arial" w:cs="Arial"/>
                <w:sz w:val="28"/>
                <w:szCs w:val="28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35" w:rsidRPr="00B870CA" w:rsidRDefault="00D16735" w:rsidP="00D16735">
            <w:pPr>
              <w:pStyle w:val="Standard"/>
              <w:snapToGrid w:val="0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2B3AE9" w:rsidRDefault="002B3AE9" w:rsidP="002B3AE9">
      <w:pPr>
        <w:ind w:left="360"/>
        <w:rPr>
          <w:b/>
          <w:szCs w:val="24"/>
        </w:rPr>
      </w:pPr>
    </w:p>
    <w:p w:rsidR="002B3AE9" w:rsidRPr="00F43F39" w:rsidRDefault="002B3AE9" w:rsidP="002B3AE9">
      <w:pPr>
        <w:ind w:left="360"/>
        <w:rPr>
          <w:b/>
          <w:szCs w:val="24"/>
        </w:rPr>
      </w:pPr>
    </w:p>
    <w:p w:rsidR="00B93903" w:rsidRPr="00DE47E5" w:rsidRDefault="00B93903" w:rsidP="00B93903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E47E5">
        <w:rPr>
          <w:b/>
          <w:sz w:val="28"/>
          <w:szCs w:val="28"/>
        </w:rPr>
        <w:t xml:space="preserve">Проживающие  в зоне обслуживания -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8"/>
        <w:gridCol w:w="3557"/>
      </w:tblGrid>
      <w:tr w:rsidR="00B93903" w:rsidRPr="006B1911" w:rsidTr="00B93903">
        <w:trPr>
          <w:trHeight w:val="11"/>
        </w:trPr>
        <w:tc>
          <w:tcPr>
            <w:tcW w:w="8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Pr="006B1911" w:rsidRDefault="00B93903" w:rsidP="00B93903">
            <w:pPr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B1911">
              <w:rPr>
                <w:szCs w:val="28"/>
              </w:rPr>
              <w:t>юдьково</w:t>
            </w:r>
          </w:p>
        </w:tc>
      </w:tr>
      <w:tr w:rsidR="00B93903" w:rsidRPr="006B1911" w:rsidTr="00B93903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Default="00B93903" w:rsidP="00B93903">
            <w:pPr>
              <w:autoSpaceDE w:val="0"/>
              <w:snapToGrid w:val="0"/>
              <w:rPr>
                <w:szCs w:val="28"/>
              </w:rPr>
            </w:pPr>
            <w:r w:rsidRPr="00FB001D">
              <w:rPr>
                <w:sz w:val="28"/>
                <w:szCs w:val="28"/>
              </w:rPr>
              <w:t>с 0 до 18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Default="00B93903" w:rsidP="00B93903">
            <w:pPr>
              <w:autoSpaceDE w:val="0"/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425чел</w:t>
            </w:r>
            <w:r w:rsidRPr="00FB001D">
              <w:rPr>
                <w:sz w:val="28"/>
                <w:szCs w:val="28"/>
              </w:rPr>
              <w:t>.</w:t>
            </w:r>
          </w:p>
        </w:tc>
      </w:tr>
      <w:tr w:rsidR="00B93903" w:rsidRPr="006B1911" w:rsidTr="00B93903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Pr="006B1911" w:rsidRDefault="00B93903" w:rsidP="00B939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B1911">
              <w:rPr>
                <w:sz w:val="28"/>
                <w:szCs w:val="28"/>
              </w:rPr>
              <w:t>Дошкольники (0-6лет)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Pr="006B1911" w:rsidRDefault="00B93903" w:rsidP="00B939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182чел</w:t>
            </w:r>
          </w:p>
        </w:tc>
      </w:tr>
      <w:tr w:rsidR="00B93903" w:rsidRPr="006B1911" w:rsidTr="00B93903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Pr="006B1911" w:rsidRDefault="00B93903" w:rsidP="00B939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B1911">
              <w:rPr>
                <w:sz w:val="28"/>
                <w:szCs w:val="28"/>
                <w:lang w:val="en-US"/>
              </w:rPr>
              <w:t>7-14</w:t>
            </w:r>
            <w:r w:rsidRPr="006B1911">
              <w:rPr>
                <w:sz w:val="28"/>
                <w:szCs w:val="28"/>
              </w:rPr>
              <w:t>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Pr="006B1911" w:rsidRDefault="00B93903" w:rsidP="00B939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171чел</w:t>
            </w:r>
          </w:p>
        </w:tc>
      </w:tr>
      <w:tr w:rsidR="00B93903" w:rsidRPr="006B1911" w:rsidTr="00B93903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3903" w:rsidRPr="006B1911" w:rsidRDefault="00B93903" w:rsidP="00B939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от15</w:t>
            </w:r>
            <w:r w:rsidRPr="006B1911">
              <w:rPr>
                <w:sz w:val="28"/>
                <w:szCs w:val="28"/>
              </w:rPr>
              <w:t>-18лет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Pr="00F14EDD" w:rsidRDefault="00B93903" w:rsidP="00B93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F14EDD">
              <w:rPr>
                <w:sz w:val="28"/>
                <w:szCs w:val="28"/>
              </w:rPr>
              <w:t>чел.</w:t>
            </w:r>
          </w:p>
        </w:tc>
      </w:tr>
      <w:tr w:rsidR="00B93903" w:rsidRPr="006B1911" w:rsidTr="00B93903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3903" w:rsidRDefault="00B93903" w:rsidP="00B939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от18до30лет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Default="00B93903" w:rsidP="00B93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  <w:tr w:rsidR="00B93903" w:rsidRPr="006B1911" w:rsidTr="00B93903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3903" w:rsidRDefault="00B93903" w:rsidP="00B939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пенсионеры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Default="00B93903" w:rsidP="00B93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  <w:r w:rsidRPr="00B93903">
              <w:rPr>
                <w:sz w:val="20"/>
                <w:szCs w:val="28"/>
              </w:rPr>
              <w:t>(в том числе муж-128; жен - 359)</w:t>
            </w:r>
          </w:p>
        </w:tc>
      </w:tr>
      <w:tr w:rsidR="00B93903" w:rsidRPr="006B1911" w:rsidTr="00B93903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3903" w:rsidRDefault="00B93903" w:rsidP="00B9390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инвалидов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3903" w:rsidRDefault="004F524A" w:rsidP="00B939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873F5" w:rsidRPr="00423E2F" w:rsidRDefault="004873F5" w:rsidP="00423E2F">
      <w:pPr>
        <w:autoSpaceDE w:val="0"/>
        <w:jc w:val="both"/>
        <w:rPr>
          <w:rFonts w:ascii="Times New Roman CYR" w:hAnsi="Times New Roman CYR" w:cs="Times New Roman CYR"/>
          <w:b/>
          <w:szCs w:val="24"/>
        </w:rPr>
      </w:pPr>
    </w:p>
    <w:p w:rsidR="00D834AF" w:rsidRPr="00013165" w:rsidRDefault="00D834AF" w:rsidP="00D834AF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Программно – проектная деятельность</w:t>
      </w:r>
      <w:r w:rsidRPr="00013165">
        <w:rPr>
          <w:b/>
          <w:szCs w:val="24"/>
        </w:rPr>
        <w:t xml:space="preserve">. </w:t>
      </w:r>
      <w:r>
        <w:rPr>
          <w:b/>
          <w:szCs w:val="24"/>
          <w:lang w:val="en-US"/>
        </w:rPr>
        <w:t>PR</w:t>
      </w:r>
      <w:r>
        <w:rPr>
          <w:b/>
          <w:szCs w:val="24"/>
        </w:rPr>
        <w:t xml:space="preserve"> – деятельность библиотеки</w:t>
      </w:r>
    </w:p>
    <w:p w:rsidR="00D834AF" w:rsidRDefault="00D834AF" w:rsidP="00D834A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Б</w:t>
      </w:r>
      <w:r w:rsidRPr="009170FF">
        <w:rPr>
          <w:szCs w:val="24"/>
        </w:rPr>
        <w:t>иблиотечные программы и</w:t>
      </w:r>
      <w:r>
        <w:rPr>
          <w:szCs w:val="24"/>
        </w:rPr>
        <w:t xml:space="preserve"> проекты, реализуемые в </w:t>
      </w:r>
      <w:r w:rsidRPr="009170FF">
        <w:rPr>
          <w:szCs w:val="24"/>
        </w:rPr>
        <w:t>году. Укажите, какие программы профинансированы местными органами власти, и какие проекты получили подд</w:t>
      </w:r>
      <w:r>
        <w:rPr>
          <w:szCs w:val="24"/>
        </w:rPr>
        <w:t xml:space="preserve">ержку. </w:t>
      </w:r>
    </w:p>
    <w:p w:rsidR="00677C21" w:rsidRPr="009170FF" w:rsidRDefault="00677C21" w:rsidP="00677C21">
      <w:pPr>
        <w:ind w:left="360"/>
        <w:rPr>
          <w:szCs w:val="24"/>
        </w:rPr>
      </w:pPr>
    </w:p>
    <w:p w:rsidR="00D834AF" w:rsidRDefault="00D834AF" w:rsidP="00D834A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с</w:t>
      </w:r>
      <w:r w:rsidRPr="009170FF">
        <w:rPr>
          <w:szCs w:val="24"/>
        </w:rPr>
        <w:t>оциологически</w:t>
      </w:r>
      <w:r>
        <w:rPr>
          <w:szCs w:val="24"/>
        </w:rPr>
        <w:t>е</w:t>
      </w:r>
      <w:r w:rsidRPr="009170FF">
        <w:rPr>
          <w:szCs w:val="24"/>
        </w:rPr>
        <w:t xml:space="preserve"> исследовани</w:t>
      </w:r>
      <w:r>
        <w:rPr>
          <w:szCs w:val="24"/>
        </w:rPr>
        <w:t>я</w:t>
      </w:r>
      <w:r w:rsidRPr="009170FF">
        <w:rPr>
          <w:szCs w:val="24"/>
        </w:rPr>
        <w:t>, опрос</w:t>
      </w:r>
      <w:r>
        <w:rPr>
          <w:szCs w:val="24"/>
        </w:rPr>
        <w:t>ы</w:t>
      </w:r>
      <w:r w:rsidRPr="009170FF">
        <w:rPr>
          <w:szCs w:val="24"/>
        </w:rPr>
        <w:t>, анкетировани</w:t>
      </w:r>
      <w:r>
        <w:rPr>
          <w:szCs w:val="24"/>
        </w:rPr>
        <w:t>я.</w:t>
      </w:r>
    </w:p>
    <w:p w:rsidR="00C5251D" w:rsidRPr="00B93903" w:rsidRDefault="00677C21" w:rsidP="00677C21">
      <w:pPr>
        <w:shd w:val="clear" w:color="auto" w:fill="FFFFFF"/>
        <w:jc w:val="both"/>
        <w:rPr>
          <w:color w:val="FF0000"/>
          <w:sz w:val="22"/>
          <w:szCs w:val="24"/>
        </w:rPr>
      </w:pPr>
      <w:r>
        <w:rPr>
          <w:sz w:val="22"/>
          <w:szCs w:val="24"/>
        </w:rPr>
        <w:t xml:space="preserve">       </w:t>
      </w:r>
    </w:p>
    <w:p w:rsidR="00A62190" w:rsidRPr="00B93903" w:rsidRDefault="00A62190" w:rsidP="00A62190">
      <w:pPr>
        <w:ind w:left="360"/>
        <w:rPr>
          <w:color w:val="FF0000"/>
          <w:sz w:val="22"/>
          <w:szCs w:val="24"/>
        </w:rPr>
      </w:pPr>
    </w:p>
    <w:p w:rsidR="00D834AF" w:rsidRDefault="00D834AF" w:rsidP="00D834A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рекламная деятельность</w:t>
      </w:r>
      <w:r w:rsidRPr="009170FF">
        <w:rPr>
          <w:szCs w:val="24"/>
        </w:rPr>
        <w:t>.</w:t>
      </w:r>
    </w:p>
    <w:p w:rsidR="004156B1" w:rsidRPr="000E0F5E" w:rsidRDefault="004156B1" w:rsidP="004156B1">
      <w:pPr>
        <w:rPr>
          <w:color w:val="000000" w:themeColor="text1"/>
        </w:rPr>
      </w:pPr>
      <w:r w:rsidRPr="000E0F5E">
        <w:rPr>
          <w:color w:val="000000" w:themeColor="text1"/>
        </w:rPr>
        <w:t>С целью рекламы библиотек</w:t>
      </w:r>
      <w:r w:rsidR="00C60AB4" w:rsidRPr="000E0F5E">
        <w:rPr>
          <w:color w:val="000000" w:themeColor="text1"/>
        </w:rPr>
        <w:t>и</w:t>
      </w:r>
      <w:r w:rsidRPr="000E0F5E">
        <w:rPr>
          <w:color w:val="000000" w:themeColor="text1"/>
        </w:rPr>
        <w:t xml:space="preserve"> и библиотечных мероприятий регулярно освещать их деятельность в СМИ и на сайтах в Интернет, на страницах в соц. сетях.</w:t>
      </w: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2840"/>
        <w:gridCol w:w="884"/>
        <w:gridCol w:w="3269"/>
        <w:gridCol w:w="1276"/>
        <w:gridCol w:w="6"/>
        <w:gridCol w:w="1270"/>
        <w:gridCol w:w="9"/>
      </w:tblGrid>
      <w:tr w:rsidR="006F37FF" w:rsidRPr="004E4A63" w:rsidTr="00EE570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Форма мероприятия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Кол-во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 xml:space="preserve">Тематика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Срок проведения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ответственный</w:t>
            </w:r>
          </w:p>
        </w:tc>
      </w:tr>
      <w:tr w:rsidR="006F37FF" w:rsidRPr="004E4A63" w:rsidTr="00EE5706">
        <w:trPr>
          <w:trHeight w:val="47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Реклама б-ки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Буклет «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Библиотека»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Информация в СМИ (о проводимых библиотечных мероприятиях)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466869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Заметки в газету «Новая жизнь», на страницу «ВКонтакте», на </w:t>
            </w:r>
            <w:r w:rsidRPr="00466869">
              <w:rPr>
                <w:rFonts w:ascii="Times New Roman" w:hAnsi="Times New Roman"/>
              </w:rPr>
              <w:t>сайт АИС «Единое информационное пространство в сфере культуры»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Авторские публикации в профессиональной прессе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  <w:tr w:rsidR="006F37FF" w:rsidRPr="004E4A63" w:rsidTr="00EE5706">
        <w:trPr>
          <w:trHeight w:val="11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Отчёты перед населением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6F37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F37FF" w:rsidRPr="004E4A63" w:rsidTr="00EE5706">
        <w:trPr>
          <w:gridAfter w:val="1"/>
          <w:wAfter w:w="9" w:type="dxa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Конференции, презентации, акции, пропагандирующие библиотеку и её деятельность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6F37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Н.Д.Ю.К.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24 марта – 2 апреля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11BD2" w:rsidRPr="004E4A63" w:rsidTr="00EE5706">
        <w:trPr>
          <w:gridAfter w:val="1"/>
          <w:wAfter w:w="9" w:type="dxa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1BD2" w:rsidRPr="004E4A63" w:rsidRDefault="00611BD2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BD2" w:rsidRPr="004E4A63" w:rsidRDefault="00611BD2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1BD2" w:rsidRPr="00611BD2" w:rsidRDefault="00611BD2" w:rsidP="006F37FF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BD2">
              <w:rPr>
                <w:rFonts w:ascii="Times New Roman" w:hAnsi="Times New Roman"/>
                <w:sz w:val="24"/>
              </w:rPr>
              <w:t>Биб</w:t>
            </w:r>
            <w:r w:rsidR="009A298C">
              <w:rPr>
                <w:rFonts w:ascii="Times New Roman" w:hAnsi="Times New Roman"/>
                <w:sz w:val="24"/>
              </w:rPr>
              <w:t xml:space="preserve">лионочь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BD2" w:rsidRPr="004E4A63" w:rsidRDefault="00611BD2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D2" w:rsidRPr="004E4A63" w:rsidRDefault="00611BD2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F37FF" w:rsidRPr="004E4A63" w:rsidTr="00EE5706">
        <w:trPr>
          <w:gridAfter w:val="1"/>
          <w:wAfter w:w="9" w:type="dxa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6F37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Неделя безопасного интернета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7318B7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апрель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rPr>
          <w:trHeight w:val="524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rPr>
          <w:trHeight w:val="552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Конкурс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«Живое слово солдата Победы»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F37FF" w:rsidRPr="004E4A63" w:rsidTr="00EE5706">
        <w:trPr>
          <w:trHeight w:val="560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6869" w:rsidRPr="004E4A63" w:rsidRDefault="006F37FF" w:rsidP="0046686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69" w:rsidRPr="004E4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Неделя библиотек 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7FF" w:rsidRPr="004E4A63" w:rsidRDefault="00466869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20 -27 мая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F37FF" w:rsidRPr="004E4A63" w:rsidTr="00EE5706">
        <w:trPr>
          <w:trHeight w:val="720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000000"/>
            </w:tcBorders>
            <w:shd w:val="clear" w:color="auto" w:fill="auto"/>
          </w:tcPr>
          <w:p w:rsidR="007318B7" w:rsidRPr="00801AF2" w:rsidRDefault="006F37FF" w:rsidP="00801A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"Летнее чтение" </w:t>
            </w:r>
          </w:p>
        </w:tc>
        <w:tc>
          <w:tcPr>
            <w:tcW w:w="1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 xml:space="preserve">1 июня - 1 сентября 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rPr>
          <w:trHeight w:val="845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кл.объединения:</w:t>
            </w:r>
          </w:p>
          <w:p w:rsidR="006F37FF" w:rsidRPr="004E4A63" w:rsidRDefault="00495B2C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506E7">
              <w:rPr>
                <w:rFonts w:ascii="Times New Roman" w:hAnsi="Times New Roman"/>
                <w:sz w:val="24"/>
                <w:szCs w:val="24"/>
              </w:rPr>
              <w:t>Гостиная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куклы Маши</w:t>
            </w:r>
            <w:r w:rsidR="006F37FF" w:rsidRPr="004E4A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«Русские традиции»</w:t>
            </w:r>
          </w:p>
          <w:p w:rsidR="006F37FF" w:rsidRDefault="0015514B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«Родники</w:t>
            </w:r>
            <w:r w:rsidR="006F37FF" w:rsidRPr="004E4A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«Вектор»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1-3кв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rPr>
          <w:trHeight w:val="298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DF486A" w:rsidRPr="004E4A63" w:rsidTr="003B667A">
        <w:trPr>
          <w:trHeight w:val="870"/>
        </w:trPr>
        <w:tc>
          <w:tcPr>
            <w:tcW w:w="28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486A" w:rsidRPr="004E4A63" w:rsidRDefault="00DF486A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A" w:rsidRPr="004E4A63" w:rsidRDefault="00DF486A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88" w:rsidRPr="003B667A" w:rsidRDefault="00DF486A" w:rsidP="003B667A">
            <w:pPr>
              <w:pStyle w:val="1"/>
              <w:shd w:val="clear" w:color="auto" w:fill="FFFFFF"/>
              <w:spacing w:after="150"/>
              <w:textAlignment w:val="baseline"/>
              <w:rPr>
                <w:szCs w:val="28"/>
              </w:rPr>
            </w:pPr>
            <w:r w:rsidRPr="001E2247">
              <w:rPr>
                <w:szCs w:val="28"/>
              </w:rPr>
              <w:t xml:space="preserve">Цикл выставок и мероприятий, посвящённых </w:t>
            </w:r>
            <w:r w:rsidR="005A2588" w:rsidRPr="00801AF2">
              <w:t xml:space="preserve">Году </w:t>
            </w:r>
            <w:r w:rsidR="00B15EBD">
              <w:t>памяти и славы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86A" w:rsidRPr="004E4A63" w:rsidRDefault="00DF486A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86A" w:rsidRPr="004E4A63" w:rsidRDefault="00DF486A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Рекламные издания: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памятки, буклеты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к юбилеям писателей</w:t>
            </w:r>
            <w:r w:rsidRPr="004E4A6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Реклама фонда библиотеки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11BD2" w:rsidP="00EE5706">
            <w:pPr>
              <w:pStyle w:val="a8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Выставлять информацию о новых </w:t>
            </w:r>
            <w:r w:rsidR="00E95852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поступлениях на сайт, и Контакте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2кв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Закладки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Объявление  Консультант +,</w:t>
            </w:r>
          </w:p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Интернет услуги, ксерокопирование, сканирование.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Рекомендательные списки литературы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466869" w:rsidP="00EE570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Закладки, буклеты</w:t>
            </w:r>
            <w:r w:rsidR="006F37FF"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6F37FF" w:rsidRPr="004E4A63" w:rsidTr="00EE570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Реклама услуг библиотеки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Буклеты, листовки, визитную карточку.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F37FF" w:rsidRPr="004E4A63" w:rsidTr="00EE570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 предоставлять материалы о деятельности библиотеки на сайт Рыбинского поселения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Интересные мероприятия.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7FF" w:rsidRPr="004E4A63" w:rsidRDefault="006F37FF" w:rsidP="00EE570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6F37FF" w:rsidRPr="009170FF" w:rsidRDefault="006F37FF" w:rsidP="006F37FF">
      <w:pPr>
        <w:ind w:left="792"/>
        <w:rPr>
          <w:szCs w:val="24"/>
        </w:rPr>
      </w:pPr>
    </w:p>
    <w:p w:rsidR="00D834AF" w:rsidRPr="00D23F2E" w:rsidRDefault="00D834AF" w:rsidP="00D834AF"/>
    <w:p w:rsidR="00D834AF" w:rsidRPr="009170FF" w:rsidRDefault="00D834AF" w:rsidP="00D834AF">
      <w:pPr>
        <w:numPr>
          <w:ilvl w:val="0"/>
          <w:numId w:val="1"/>
        </w:numPr>
        <w:rPr>
          <w:b/>
          <w:szCs w:val="24"/>
        </w:rPr>
      </w:pPr>
      <w:r w:rsidRPr="009170FF">
        <w:rPr>
          <w:b/>
          <w:szCs w:val="24"/>
        </w:rPr>
        <w:t xml:space="preserve">Обслуживание пользователей (содержательный аспект). </w:t>
      </w:r>
    </w:p>
    <w:p w:rsidR="00D834AF" w:rsidRPr="00037BF4" w:rsidRDefault="00D834AF" w:rsidP="00D834AF">
      <w:pPr>
        <w:numPr>
          <w:ilvl w:val="1"/>
          <w:numId w:val="1"/>
        </w:numPr>
        <w:rPr>
          <w:szCs w:val="24"/>
        </w:rPr>
      </w:pPr>
      <w:r w:rsidRPr="00037BF4">
        <w:rPr>
          <w:szCs w:val="24"/>
        </w:rPr>
        <w:t>Деятельность по созданию комфортной библиотечной среды.</w:t>
      </w:r>
    </w:p>
    <w:p w:rsidR="006F37FF" w:rsidRPr="00E16F00" w:rsidRDefault="002702E9" w:rsidP="006F37FF">
      <w:pPr>
        <w:pStyle w:val="a8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>Б</w:t>
      </w:r>
      <w:r w:rsidR="006F37FF" w:rsidRPr="00E16F00">
        <w:rPr>
          <w:rFonts w:ascii="Times New Roman" w:hAnsi="Times New Roman"/>
          <w:sz w:val="28"/>
          <w:szCs w:val="24"/>
        </w:rPr>
        <w:t xml:space="preserve">лагоприятная обстановка для читателей, </w:t>
      </w:r>
    </w:p>
    <w:p w:rsidR="006F37FF" w:rsidRPr="00E16F00" w:rsidRDefault="006F37FF" w:rsidP="006F37FF">
      <w:pPr>
        <w:pStyle w:val="a8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 xml:space="preserve">-  контроль над оборудованием и другим имуществом,  </w:t>
      </w:r>
    </w:p>
    <w:p w:rsidR="006F37FF" w:rsidRPr="00E16F00" w:rsidRDefault="006F37FF" w:rsidP="006F37FF">
      <w:pPr>
        <w:pStyle w:val="a8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>- обновлять фонд библиотеки, книгами и электронными носителями.</w:t>
      </w:r>
    </w:p>
    <w:p w:rsidR="006F37FF" w:rsidRPr="00E16F00" w:rsidRDefault="00EE29FC" w:rsidP="006F37FF">
      <w:pPr>
        <w:pStyle w:val="a8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 xml:space="preserve">- </w:t>
      </w:r>
      <w:r w:rsidR="006F37FF" w:rsidRPr="00E16F00">
        <w:rPr>
          <w:rFonts w:ascii="Times New Roman" w:hAnsi="Times New Roman"/>
          <w:sz w:val="28"/>
          <w:szCs w:val="24"/>
        </w:rPr>
        <w:t xml:space="preserve"> рек</w:t>
      </w:r>
      <w:r w:rsidR="00801AF2" w:rsidRPr="00E16F00">
        <w:rPr>
          <w:rFonts w:ascii="Times New Roman" w:hAnsi="Times New Roman"/>
          <w:sz w:val="28"/>
          <w:szCs w:val="24"/>
        </w:rPr>
        <w:t>ламный стенд -1</w:t>
      </w:r>
      <w:r w:rsidR="006F37FF" w:rsidRPr="00E16F00">
        <w:rPr>
          <w:rFonts w:ascii="Times New Roman" w:hAnsi="Times New Roman"/>
          <w:sz w:val="28"/>
          <w:szCs w:val="24"/>
        </w:rPr>
        <w:t xml:space="preserve">  </w:t>
      </w:r>
    </w:p>
    <w:p w:rsidR="006F37FF" w:rsidRPr="00B877A1" w:rsidRDefault="006F37FF" w:rsidP="00B877A1">
      <w:pPr>
        <w:pStyle w:val="a8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 xml:space="preserve"> -</w:t>
      </w:r>
      <w:r w:rsidRPr="00E16F00">
        <w:rPr>
          <w:rStyle w:val="apple-style-span"/>
          <w:rFonts w:ascii="Times New Roman" w:hAnsi="Times New Roman"/>
          <w:sz w:val="28"/>
          <w:szCs w:val="24"/>
        </w:rPr>
        <w:t>создание благоприятных условий для удовлетворения читательских потребностей, предоставляемых библиотекой социально-незащищенным слоям населения;</w:t>
      </w:r>
    </w:p>
    <w:p w:rsidR="00D834AF" w:rsidRPr="002702E9" w:rsidRDefault="00466869" w:rsidP="00D834AF">
      <w:pPr>
        <w:numPr>
          <w:ilvl w:val="1"/>
          <w:numId w:val="1"/>
        </w:numPr>
        <w:rPr>
          <w:sz w:val="28"/>
          <w:szCs w:val="24"/>
        </w:rPr>
      </w:pPr>
      <w:r>
        <w:rPr>
          <w:b/>
          <w:szCs w:val="24"/>
        </w:rPr>
        <w:t>К</w:t>
      </w:r>
      <w:r w:rsidR="00D834AF" w:rsidRPr="002702E9">
        <w:rPr>
          <w:b/>
          <w:szCs w:val="24"/>
        </w:rPr>
        <w:t>артотека отказов.</w:t>
      </w:r>
      <w:r w:rsidR="00D834AF" w:rsidRPr="009170FF">
        <w:rPr>
          <w:szCs w:val="24"/>
        </w:rPr>
        <w:t xml:space="preserve"> </w:t>
      </w:r>
      <w:r w:rsidR="006F37FF" w:rsidRPr="002702E9">
        <w:rPr>
          <w:sz w:val="28"/>
          <w:szCs w:val="24"/>
        </w:rPr>
        <w:t>Вести картотеку отказов</w:t>
      </w:r>
    </w:p>
    <w:p w:rsidR="00D834AF" w:rsidRPr="00C66EC4" w:rsidRDefault="00D834AF" w:rsidP="00D834AF">
      <w:pPr>
        <w:numPr>
          <w:ilvl w:val="1"/>
          <w:numId w:val="1"/>
        </w:numPr>
        <w:rPr>
          <w:b/>
          <w:szCs w:val="24"/>
        </w:rPr>
      </w:pPr>
      <w:r w:rsidRPr="00013165">
        <w:rPr>
          <w:szCs w:val="24"/>
        </w:rPr>
        <w:t>Внестационарные</w:t>
      </w:r>
      <w:r>
        <w:rPr>
          <w:szCs w:val="24"/>
        </w:rPr>
        <w:t xml:space="preserve"> </w:t>
      </w:r>
      <w:r w:rsidRPr="00013165">
        <w:rPr>
          <w:szCs w:val="24"/>
        </w:rPr>
        <w:t>формы</w:t>
      </w:r>
      <w:r>
        <w:rPr>
          <w:szCs w:val="24"/>
        </w:rPr>
        <w:t xml:space="preserve"> </w:t>
      </w:r>
      <w:r w:rsidRPr="00013165">
        <w:rPr>
          <w:szCs w:val="24"/>
        </w:rPr>
        <w:t xml:space="preserve">библиотечного обслуживания. </w:t>
      </w:r>
      <w:r w:rsidR="00C66EC4" w:rsidRPr="00C66EC4">
        <w:rPr>
          <w:b/>
          <w:szCs w:val="24"/>
        </w:rPr>
        <w:t>нет</w:t>
      </w:r>
    </w:p>
    <w:p w:rsidR="00D834AF" w:rsidRDefault="00D834AF" w:rsidP="00D834AF">
      <w:pPr>
        <w:ind w:firstLine="708"/>
        <w:jc w:val="both"/>
        <w:rPr>
          <w:szCs w:val="24"/>
        </w:rPr>
      </w:pPr>
      <w:r>
        <w:rPr>
          <w:szCs w:val="24"/>
        </w:rPr>
        <w:t>организация</w:t>
      </w:r>
      <w:r w:rsidRPr="00013165">
        <w:rPr>
          <w:szCs w:val="24"/>
        </w:rPr>
        <w:t xml:space="preserve"> библиотечного обслуживания отдаленных населенных пунктов</w:t>
      </w:r>
      <w:r>
        <w:rPr>
          <w:szCs w:val="24"/>
        </w:rPr>
        <w:t>:</w:t>
      </w:r>
    </w:p>
    <w:p w:rsidR="00D834AF" w:rsidRDefault="00D834AF" w:rsidP="00D834AF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Pr="00013165">
        <w:rPr>
          <w:szCs w:val="24"/>
        </w:rPr>
        <w:t xml:space="preserve"> Количество пунктов выдачи, передвижек, передвижных читальных залов, </w:t>
      </w:r>
    </w:p>
    <w:p w:rsidR="00D834AF" w:rsidRDefault="00D834AF" w:rsidP="00D834AF">
      <w:pPr>
        <w:ind w:firstLine="708"/>
        <w:jc w:val="both"/>
        <w:rPr>
          <w:szCs w:val="24"/>
        </w:rPr>
      </w:pPr>
      <w:r>
        <w:rPr>
          <w:szCs w:val="24"/>
        </w:rPr>
        <w:t>- К</w:t>
      </w:r>
      <w:r w:rsidRPr="00013165">
        <w:rPr>
          <w:szCs w:val="24"/>
        </w:rPr>
        <w:t xml:space="preserve">оличество читателей, книговыдач и посещений в них. </w:t>
      </w:r>
    </w:p>
    <w:p w:rsidR="00D834AF" w:rsidRPr="00037BF4" w:rsidRDefault="00D834AF" w:rsidP="00712D6D">
      <w:pPr>
        <w:ind w:left="792"/>
        <w:rPr>
          <w:szCs w:val="24"/>
        </w:rPr>
      </w:pPr>
      <w:r w:rsidRPr="00037BF4">
        <w:rPr>
          <w:szCs w:val="24"/>
        </w:rPr>
        <w:t>Обслуживание читателей по МБА и ЭДД.</w:t>
      </w:r>
    </w:p>
    <w:p w:rsidR="00D834AF" w:rsidRPr="002702E9" w:rsidRDefault="00D834AF" w:rsidP="00D834AF">
      <w:pPr>
        <w:rPr>
          <w:sz w:val="28"/>
          <w:szCs w:val="24"/>
        </w:rPr>
      </w:pPr>
      <w:r>
        <w:rPr>
          <w:szCs w:val="24"/>
        </w:rPr>
        <w:tab/>
      </w:r>
      <w:r w:rsidRPr="002702E9">
        <w:rPr>
          <w:sz w:val="28"/>
          <w:szCs w:val="24"/>
        </w:rPr>
        <w:t>Количество абонентов (всего)</w:t>
      </w:r>
    </w:p>
    <w:p w:rsidR="00D834AF" w:rsidRPr="002702E9" w:rsidRDefault="00D834AF" w:rsidP="00D834AF">
      <w:pPr>
        <w:rPr>
          <w:sz w:val="28"/>
          <w:szCs w:val="24"/>
        </w:rPr>
      </w:pPr>
      <w:r w:rsidRPr="002702E9">
        <w:rPr>
          <w:sz w:val="28"/>
          <w:szCs w:val="24"/>
        </w:rPr>
        <w:tab/>
        <w:t>Количество заказов МБА и документов, полученных по МБА.</w:t>
      </w:r>
      <w:r w:rsidR="005A2B2A">
        <w:rPr>
          <w:sz w:val="28"/>
          <w:szCs w:val="24"/>
        </w:rPr>
        <w:t>-</w:t>
      </w:r>
    </w:p>
    <w:p w:rsidR="00D834AF" w:rsidRDefault="00D834AF" w:rsidP="00D834AF">
      <w:pPr>
        <w:rPr>
          <w:sz w:val="28"/>
          <w:szCs w:val="24"/>
        </w:rPr>
      </w:pPr>
      <w:r w:rsidRPr="002702E9">
        <w:rPr>
          <w:sz w:val="28"/>
          <w:szCs w:val="24"/>
        </w:rPr>
        <w:tab/>
        <w:t>Количество заказов по ЭДД и документов, полученных по ЭДД.</w:t>
      </w:r>
      <w:r w:rsidR="00C66EC4" w:rsidRPr="002702E9">
        <w:rPr>
          <w:sz w:val="28"/>
          <w:szCs w:val="24"/>
        </w:rPr>
        <w:t>-</w:t>
      </w:r>
    </w:p>
    <w:p w:rsidR="00712D6D" w:rsidRPr="00712D6D" w:rsidRDefault="00E83D7F" w:rsidP="00712D6D">
      <w:pPr>
        <w:rPr>
          <w:b/>
          <w:sz w:val="28"/>
          <w:szCs w:val="24"/>
        </w:rPr>
      </w:pPr>
      <w:r w:rsidRPr="00E83D7F">
        <w:rPr>
          <w:sz w:val="28"/>
          <w:szCs w:val="24"/>
        </w:rPr>
        <w:t>3.4.</w:t>
      </w:r>
      <w:r w:rsidRPr="00E83D7F">
        <w:rPr>
          <w:sz w:val="28"/>
          <w:szCs w:val="24"/>
        </w:rPr>
        <w:tab/>
        <w:t>Работа с читателями с ограниченными возможностями здоровья</w:t>
      </w:r>
      <w:r w:rsidR="00712D6D" w:rsidRPr="00712D6D">
        <w:rPr>
          <w:b/>
          <w:sz w:val="28"/>
          <w:szCs w:val="28"/>
        </w:rPr>
        <w:t xml:space="preserve"> </w:t>
      </w:r>
    </w:p>
    <w:p w:rsidR="00712D6D" w:rsidRPr="00712D6D" w:rsidRDefault="00712D6D" w:rsidP="00712D6D">
      <w:pPr>
        <w:ind w:left="720"/>
        <w:rPr>
          <w:b/>
          <w:sz w:val="28"/>
          <w:szCs w:val="24"/>
        </w:rPr>
      </w:pPr>
      <w:r>
        <w:rPr>
          <w:b/>
          <w:sz w:val="28"/>
          <w:szCs w:val="24"/>
        </w:rPr>
        <w:t>3.4.1.</w:t>
      </w:r>
      <w:r w:rsidRPr="00712D6D">
        <w:rPr>
          <w:b/>
          <w:sz w:val="28"/>
          <w:szCs w:val="24"/>
        </w:rPr>
        <w:t>Количество читателей с ограниченными возможностями здоровья /из них инвалидов / из них инвалидов по зрению:</w:t>
      </w:r>
    </w:p>
    <w:p w:rsidR="00712D6D" w:rsidRPr="00712D6D" w:rsidRDefault="00712D6D" w:rsidP="00712D6D">
      <w:pPr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1471"/>
      </w:tblGrid>
      <w:tr w:rsidR="00712D6D" w:rsidRPr="00712D6D" w:rsidTr="00E173EF">
        <w:tc>
          <w:tcPr>
            <w:tcW w:w="8100" w:type="dxa"/>
          </w:tcPr>
          <w:p w:rsidR="00712D6D" w:rsidRPr="00712D6D" w:rsidRDefault="00712D6D" w:rsidP="00712D6D">
            <w:pPr>
              <w:rPr>
                <w:sz w:val="28"/>
                <w:szCs w:val="24"/>
              </w:rPr>
            </w:pPr>
            <w:r w:rsidRPr="00712D6D">
              <w:rPr>
                <w:sz w:val="28"/>
                <w:szCs w:val="24"/>
              </w:rPr>
              <w:t>Читатели с ОВЗ</w:t>
            </w:r>
          </w:p>
        </w:tc>
        <w:tc>
          <w:tcPr>
            <w:tcW w:w="1471" w:type="dxa"/>
          </w:tcPr>
          <w:p w:rsidR="00712D6D" w:rsidRPr="00712D6D" w:rsidRDefault="00712D6D" w:rsidP="00712D6D">
            <w:pPr>
              <w:rPr>
                <w:sz w:val="28"/>
                <w:szCs w:val="24"/>
              </w:rPr>
            </w:pPr>
            <w:r w:rsidRPr="00712D6D">
              <w:rPr>
                <w:sz w:val="28"/>
                <w:szCs w:val="24"/>
              </w:rPr>
              <w:t>45</w:t>
            </w:r>
          </w:p>
        </w:tc>
      </w:tr>
      <w:tr w:rsidR="00712D6D" w:rsidRPr="00712D6D" w:rsidTr="00E173EF">
        <w:tc>
          <w:tcPr>
            <w:tcW w:w="8100" w:type="dxa"/>
          </w:tcPr>
          <w:p w:rsidR="00712D6D" w:rsidRPr="00712D6D" w:rsidRDefault="00712D6D" w:rsidP="00712D6D">
            <w:pPr>
              <w:rPr>
                <w:sz w:val="28"/>
                <w:szCs w:val="24"/>
              </w:rPr>
            </w:pPr>
            <w:r w:rsidRPr="00712D6D">
              <w:rPr>
                <w:sz w:val="28"/>
                <w:szCs w:val="24"/>
              </w:rPr>
              <w:t>Читатели – инвалиды / ИЗ НИХ инвалиды по зрению</w:t>
            </w:r>
          </w:p>
        </w:tc>
        <w:tc>
          <w:tcPr>
            <w:tcW w:w="1471" w:type="dxa"/>
          </w:tcPr>
          <w:p w:rsidR="00712D6D" w:rsidRPr="00712D6D" w:rsidRDefault="00D3203D" w:rsidP="00712D6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</w:t>
            </w:r>
            <w:r w:rsidR="00383775">
              <w:rPr>
                <w:sz w:val="28"/>
                <w:szCs w:val="24"/>
              </w:rPr>
              <w:t>/-</w:t>
            </w:r>
          </w:p>
        </w:tc>
      </w:tr>
      <w:tr w:rsidR="00712D6D" w:rsidRPr="00712D6D" w:rsidTr="00E173EF">
        <w:tc>
          <w:tcPr>
            <w:tcW w:w="8100" w:type="dxa"/>
          </w:tcPr>
          <w:p w:rsidR="00712D6D" w:rsidRPr="00712D6D" w:rsidRDefault="00712D6D" w:rsidP="00712D6D">
            <w:pPr>
              <w:rPr>
                <w:sz w:val="28"/>
                <w:szCs w:val="24"/>
              </w:rPr>
            </w:pPr>
            <w:r w:rsidRPr="00712D6D">
              <w:rPr>
                <w:sz w:val="28"/>
                <w:szCs w:val="24"/>
              </w:rPr>
              <w:t>Читатели дети с ОВЗ</w:t>
            </w:r>
          </w:p>
        </w:tc>
        <w:tc>
          <w:tcPr>
            <w:tcW w:w="1471" w:type="dxa"/>
          </w:tcPr>
          <w:p w:rsidR="00712D6D" w:rsidRPr="00712D6D" w:rsidRDefault="00D3203D" w:rsidP="00712D6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712D6D" w:rsidRPr="00712D6D" w:rsidTr="00E173EF">
        <w:tc>
          <w:tcPr>
            <w:tcW w:w="8100" w:type="dxa"/>
          </w:tcPr>
          <w:p w:rsidR="00712D6D" w:rsidRPr="00712D6D" w:rsidRDefault="00712D6D" w:rsidP="00712D6D">
            <w:pPr>
              <w:rPr>
                <w:sz w:val="28"/>
                <w:szCs w:val="24"/>
              </w:rPr>
            </w:pPr>
            <w:r w:rsidRPr="00712D6D">
              <w:rPr>
                <w:sz w:val="28"/>
                <w:szCs w:val="24"/>
              </w:rPr>
              <w:t xml:space="preserve">Читатели с ОВЗ: обслуживаются на дому  </w:t>
            </w:r>
          </w:p>
        </w:tc>
        <w:tc>
          <w:tcPr>
            <w:tcW w:w="1471" w:type="dxa"/>
          </w:tcPr>
          <w:p w:rsidR="00712D6D" w:rsidRPr="00712D6D" w:rsidRDefault="00383775" w:rsidP="00712D6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</w:tbl>
    <w:p w:rsidR="00712D6D" w:rsidRPr="00712D6D" w:rsidRDefault="00712D6D" w:rsidP="00712D6D">
      <w:pPr>
        <w:rPr>
          <w:sz w:val="28"/>
          <w:szCs w:val="24"/>
        </w:rPr>
      </w:pPr>
    </w:p>
    <w:p w:rsidR="00712D6D" w:rsidRPr="00712D6D" w:rsidRDefault="00712D6D" w:rsidP="00712D6D">
      <w:pPr>
        <w:pStyle w:val="ad"/>
        <w:numPr>
          <w:ilvl w:val="2"/>
          <w:numId w:val="48"/>
        </w:numPr>
        <w:rPr>
          <w:b/>
          <w:sz w:val="28"/>
          <w:szCs w:val="24"/>
        </w:rPr>
      </w:pPr>
      <w:r w:rsidRPr="00712D6D">
        <w:rPr>
          <w:b/>
          <w:sz w:val="28"/>
          <w:szCs w:val="24"/>
        </w:rPr>
        <w:t>Количество посещений:</w:t>
      </w:r>
    </w:p>
    <w:p w:rsidR="00712D6D" w:rsidRPr="00712D6D" w:rsidRDefault="00712D6D" w:rsidP="00712D6D">
      <w:pPr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4"/>
        <w:gridCol w:w="1477"/>
      </w:tblGrid>
      <w:tr w:rsidR="00712D6D" w:rsidRPr="00712D6D" w:rsidTr="00E173EF">
        <w:tc>
          <w:tcPr>
            <w:tcW w:w="8094" w:type="dxa"/>
          </w:tcPr>
          <w:p w:rsidR="00712D6D" w:rsidRPr="00712D6D" w:rsidRDefault="00712D6D" w:rsidP="00712D6D">
            <w:pPr>
              <w:rPr>
                <w:sz w:val="28"/>
                <w:szCs w:val="24"/>
              </w:rPr>
            </w:pPr>
            <w:r w:rsidRPr="00712D6D">
              <w:rPr>
                <w:sz w:val="28"/>
                <w:szCs w:val="24"/>
              </w:rPr>
              <w:t>Посещений читателей с  ОВЗ / читателей - инвалидов</w:t>
            </w:r>
          </w:p>
        </w:tc>
        <w:tc>
          <w:tcPr>
            <w:tcW w:w="1477" w:type="dxa"/>
          </w:tcPr>
          <w:p w:rsidR="00712D6D" w:rsidRPr="00712D6D" w:rsidRDefault="00520851" w:rsidP="00712D6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106/119</w:t>
            </w:r>
          </w:p>
        </w:tc>
      </w:tr>
      <w:tr w:rsidR="00712D6D" w:rsidRPr="00712D6D" w:rsidTr="00E173EF">
        <w:tc>
          <w:tcPr>
            <w:tcW w:w="8094" w:type="dxa"/>
          </w:tcPr>
          <w:p w:rsidR="00712D6D" w:rsidRPr="00712D6D" w:rsidRDefault="00712D6D" w:rsidP="00712D6D">
            <w:pPr>
              <w:rPr>
                <w:b/>
                <w:sz w:val="28"/>
                <w:szCs w:val="24"/>
              </w:rPr>
            </w:pPr>
            <w:r w:rsidRPr="00712D6D">
              <w:rPr>
                <w:sz w:val="28"/>
                <w:szCs w:val="24"/>
              </w:rPr>
              <w:t>Посещений на дому читателей с ОВЗ / посещений на дому читателей - инвалидов</w:t>
            </w:r>
          </w:p>
        </w:tc>
        <w:tc>
          <w:tcPr>
            <w:tcW w:w="1477" w:type="dxa"/>
          </w:tcPr>
          <w:p w:rsidR="00712D6D" w:rsidRPr="00712D6D" w:rsidRDefault="00520851" w:rsidP="00712D6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36/159</w:t>
            </w:r>
          </w:p>
        </w:tc>
      </w:tr>
    </w:tbl>
    <w:p w:rsidR="00712D6D" w:rsidRPr="00712D6D" w:rsidRDefault="00712D6D" w:rsidP="00712D6D">
      <w:pPr>
        <w:rPr>
          <w:b/>
          <w:sz w:val="28"/>
          <w:szCs w:val="24"/>
        </w:rPr>
      </w:pPr>
    </w:p>
    <w:p w:rsidR="00712D6D" w:rsidRPr="00712D6D" w:rsidRDefault="00712D6D" w:rsidP="00712D6D">
      <w:pPr>
        <w:rPr>
          <w:sz w:val="28"/>
          <w:szCs w:val="24"/>
        </w:rPr>
      </w:pPr>
    </w:p>
    <w:p w:rsidR="00712D6D" w:rsidRPr="00712D6D" w:rsidRDefault="00712D6D" w:rsidP="00712D6D">
      <w:pPr>
        <w:pStyle w:val="ad"/>
        <w:numPr>
          <w:ilvl w:val="2"/>
          <w:numId w:val="48"/>
        </w:numPr>
        <w:rPr>
          <w:b/>
          <w:sz w:val="28"/>
          <w:szCs w:val="24"/>
        </w:rPr>
      </w:pPr>
      <w:r w:rsidRPr="00712D6D">
        <w:rPr>
          <w:b/>
          <w:sz w:val="28"/>
          <w:szCs w:val="24"/>
        </w:rPr>
        <w:t>Количество книговыдач: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0"/>
        <w:gridCol w:w="1455"/>
      </w:tblGrid>
      <w:tr w:rsidR="00712D6D" w:rsidRPr="00712D6D" w:rsidTr="00E173EF">
        <w:tc>
          <w:tcPr>
            <w:tcW w:w="8150" w:type="dxa"/>
          </w:tcPr>
          <w:p w:rsidR="00712D6D" w:rsidRPr="00712D6D" w:rsidRDefault="00712D6D" w:rsidP="00712D6D">
            <w:pPr>
              <w:rPr>
                <w:sz w:val="28"/>
                <w:szCs w:val="24"/>
              </w:rPr>
            </w:pPr>
            <w:r w:rsidRPr="00712D6D">
              <w:rPr>
                <w:sz w:val="28"/>
                <w:szCs w:val="24"/>
              </w:rPr>
              <w:t>Книговыдача читателям с ОВЗ / ИЗ НИХ СПЕЦИАЛЬНЫХ ФОРМАТОВ</w:t>
            </w:r>
          </w:p>
        </w:tc>
        <w:tc>
          <w:tcPr>
            <w:tcW w:w="1455" w:type="dxa"/>
          </w:tcPr>
          <w:p w:rsidR="00712D6D" w:rsidRPr="00712D6D" w:rsidRDefault="00520851" w:rsidP="00712D6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413/-</w:t>
            </w:r>
          </w:p>
        </w:tc>
      </w:tr>
      <w:tr w:rsidR="00712D6D" w:rsidRPr="00712D6D" w:rsidTr="00E173EF">
        <w:tc>
          <w:tcPr>
            <w:tcW w:w="8150" w:type="dxa"/>
          </w:tcPr>
          <w:p w:rsidR="00712D6D" w:rsidRPr="00712D6D" w:rsidRDefault="00712D6D" w:rsidP="00712D6D">
            <w:pPr>
              <w:rPr>
                <w:sz w:val="28"/>
                <w:szCs w:val="24"/>
              </w:rPr>
            </w:pPr>
            <w:r w:rsidRPr="00712D6D">
              <w:rPr>
                <w:sz w:val="28"/>
                <w:szCs w:val="24"/>
              </w:rPr>
              <w:t>Книговыдача читателям с ОВЗ на дому/ ИЗ НИХ СПЕЦИАЛЬНЫХ ФОРМАТОВ</w:t>
            </w:r>
          </w:p>
        </w:tc>
        <w:tc>
          <w:tcPr>
            <w:tcW w:w="1455" w:type="dxa"/>
          </w:tcPr>
          <w:p w:rsidR="00712D6D" w:rsidRPr="00712D6D" w:rsidRDefault="00520851" w:rsidP="00712D6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264/-</w:t>
            </w:r>
          </w:p>
        </w:tc>
      </w:tr>
    </w:tbl>
    <w:p w:rsidR="00D834AF" w:rsidRPr="00013165" w:rsidRDefault="00D834AF" w:rsidP="00D834AF">
      <w:pPr>
        <w:rPr>
          <w:szCs w:val="24"/>
        </w:rPr>
      </w:pPr>
    </w:p>
    <w:p w:rsidR="00D834AF" w:rsidRPr="00677C21" w:rsidRDefault="00D834AF" w:rsidP="00712D6D">
      <w:pPr>
        <w:numPr>
          <w:ilvl w:val="1"/>
          <w:numId w:val="48"/>
        </w:numPr>
        <w:rPr>
          <w:b/>
          <w:szCs w:val="24"/>
        </w:rPr>
      </w:pPr>
      <w:r w:rsidRPr="00677C21">
        <w:rPr>
          <w:b/>
          <w:szCs w:val="24"/>
        </w:rPr>
        <w:t>Информационно-библиографическое обслуживание</w:t>
      </w:r>
    </w:p>
    <w:p w:rsidR="0070584E" w:rsidRPr="00CD0499" w:rsidRDefault="0070584E" w:rsidP="0070584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szCs w:val="24"/>
        </w:rPr>
        <w:t>-</w:t>
      </w:r>
      <w:r w:rsidRPr="00CD0499">
        <w:rPr>
          <w:color w:val="000000"/>
          <w:sz w:val="27"/>
          <w:szCs w:val="27"/>
        </w:rPr>
        <w:t>- использовать службу электронной доставки документов;</w:t>
      </w:r>
    </w:p>
    <w:p w:rsidR="0070584E" w:rsidRDefault="0070584E" w:rsidP="0070584E">
      <w:pPr>
        <w:shd w:val="clear" w:color="auto" w:fill="FFFFFF"/>
        <w:jc w:val="both"/>
        <w:rPr>
          <w:color w:val="000000"/>
          <w:sz w:val="27"/>
          <w:szCs w:val="27"/>
        </w:rPr>
      </w:pPr>
      <w:r w:rsidRPr="00CD0499">
        <w:rPr>
          <w:color w:val="000000"/>
          <w:sz w:val="27"/>
          <w:szCs w:val="27"/>
        </w:rPr>
        <w:t>- систематически предоставлять материалы о деятельности библиотеки на сайт</w:t>
      </w:r>
      <w:r>
        <w:rPr>
          <w:color w:val="000000"/>
          <w:sz w:val="27"/>
          <w:szCs w:val="27"/>
        </w:rPr>
        <w:t>.</w:t>
      </w:r>
    </w:p>
    <w:p w:rsidR="0070584E" w:rsidRPr="00CD0499" w:rsidRDefault="0070584E" w:rsidP="0070584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пополнять блок в контакте МУК «Дюдьковский ЦД».</w:t>
      </w:r>
    </w:p>
    <w:p w:rsidR="0070584E" w:rsidRPr="0070584E" w:rsidRDefault="0070584E" w:rsidP="0070584E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70584E">
        <w:rPr>
          <w:color w:val="000000"/>
          <w:sz w:val="27"/>
          <w:szCs w:val="27"/>
        </w:rPr>
        <w:t xml:space="preserve"> </w:t>
      </w:r>
      <w:r w:rsidRPr="00CD0499">
        <w:rPr>
          <w:color w:val="000000"/>
          <w:sz w:val="27"/>
          <w:szCs w:val="27"/>
        </w:rPr>
        <w:t>организовывать полноценное информационное обслуживание пользователей с использованием электронных средств и источников информации, ведущего информационно-библиографического обслуживания на основе информационно-поисковой системы</w:t>
      </w:r>
      <w:r>
        <w:rPr>
          <w:color w:val="000000"/>
          <w:sz w:val="27"/>
          <w:szCs w:val="27"/>
        </w:rPr>
        <w:t>,</w:t>
      </w:r>
      <w:r w:rsidRPr="00CD0499">
        <w:rPr>
          <w:color w:val="000000"/>
          <w:sz w:val="27"/>
          <w:szCs w:val="27"/>
        </w:rPr>
        <w:t xml:space="preserve"> фонда нормативно-правовых изданий и предоставление доступа к информационным правовым ресурсам </w:t>
      </w:r>
      <w:r w:rsidR="001366B0">
        <w:rPr>
          <w:color w:val="000000"/>
          <w:sz w:val="27"/>
          <w:szCs w:val="27"/>
        </w:rPr>
        <w:t xml:space="preserve">сайта </w:t>
      </w:r>
      <w:r>
        <w:rPr>
          <w:color w:val="000000"/>
          <w:sz w:val="27"/>
          <w:szCs w:val="27"/>
        </w:rPr>
        <w:t>«Консультант Плюс»</w:t>
      </w:r>
      <w:r w:rsidR="001366B0">
        <w:rPr>
          <w:color w:val="000000"/>
          <w:sz w:val="27"/>
          <w:szCs w:val="27"/>
        </w:rPr>
        <w:t>.</w:t>
      </w:r>
    </w:p>
    <w:p w:rsidR="0070584E" w:rsidRPr="002702E9" w:rsidRDefault="0070584E" w:rsidP="0070584E">
      <w:pPr>
        <w:ind w:left="792"/>
        <w:rPr>
          <w:b/>
          <w:szCs w:val="24"/>
        </w:rPr>
      </w:pPr>
    </w:p>
    <w:p w:rsidR="00D834AF" w:rsidRPr="002702E9" w:rsidRDefault="00D834AF" w:rsidP="00D834AF">
      <w:pPr>
        <w:ind w:firstLine="709"/>
        <w:rPr>
          <w:sz w:val="28"/>
          <w:szCs w:val="24"/>
        </w:rPr>
      </w:pPr>
      <w:r w:rsidRPr="002702E9">
        <w:rPr>
          <w:sz w:val="28"/>
          <w:szCs w:val="24"/>
        </w:rPr>
        <w:t>Количество выданных справок (в т.ч. по видам и группам пользователей (дети, молодёжь от 14до 30, инвалиды); по каждому виду (тематические и др.)</w:t>
      </w:r>
    </w:p>
    <w:p w:rsidR="00C66EC4" w:rsidRPr="002702E9" w:rsidRDefault="00C66EC4" w:rsidP="00C66EC4">
      <w:pPr>
        <w:pStyle w:val="a8"/>
        <w:rPr>
          <w:rFonts w:ascii="Times New Roman" w:hAnsi="Times New Roman"/>
          <w:bCs/>
          <w:sz w:val="28"/>
          <w:szCs w:val="24"/>
          <w:u w:val="single"/>
        </w:rPr>
      </w:pPr>
      <w:r w:rsidRPr="002702E9">
        <w:rPr>
          <w:rFonts w:ascii="Times New Roman" w:hAnsi="Times New Roman"/>
          <w:bCs/>
          <w:sz w:val="28"/>
          <w:szCs w:val="24"/>
          <w:u w:val="single"/>
        </w:rPr>
        <w:t>Количество выданных справок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283"/>
        <w:gridCol w:w="1283"/>
        <w:gridCol w:w="1283"/>
        <w:gridCol w:w="1283"/>
        <w:gridCol w:w="1293"/>
      </w:tblGrid>
      <w:tr w:rsidR="00C66EC4" w:rsidRPr="004E4A63" w:rsidTr="00EE5706"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категория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универсальны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отраслевые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тематические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персональные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электронные</w:t>
            </w: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взрослые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3B667A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3B667A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3B667A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дети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D1308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66EC4" w:rsidRPr="004E4A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13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CD1308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 xml:space="preserve">молодёжь от 14до 30 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3B667A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3B667A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9273F5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инвалиды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3B667A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D1308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610AA8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общая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D1308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667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610AA8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610AA8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</w:tbl>
    <w:p w:rsidR="00C66EC4" w:rsidRDefault="00C66EC4" w:rsidP="00C66EC4">
      <w:pPr>
        <w:rPr>
          <w:szCs w:val="24"/>
        </w:rPr>
      </w:pPr>
    </w:p>
    <w:p w:rsidR="004873F5" w:rsidRPr="002702E9" w:rsidRDefault="00D834AF" w:rsidP="002702E9">
      <w:pPr>
        <w:ind w:firstLine="567"/>
        <w:jc w:val="both"/>
      </w:pPr>
      <w:r>
        <w:rPr>
          <w:szCs w:val="24"/>
        </w:rPr>
        <w:t xml:space="preserve">Количество обзоров (в т.ч. группам пользователей (дети, молодёжь от 14 до 30, </w:t>
      </w:r>
      <w:r w:rsidR="002506E7">
        <w:rPr>
          <w:szCs w:val="24"/>
        </w:rPr>
        <w:t>инвалиды) по</w:t>
      </w:r>
      <w:r>
        <w:rPr>
          <w:szCs w:val="24"/>
        </w:rPr>
        <w:t xml:space="preserve"> каждому виду (</w:t>
      </w:r>
      <w:r w:rsidR="002506E7" w:rsidRPr="00C57C0A">
        <w:t>по назначению</w:t>
      </w:r>
      <w:r w:rsidRPr="00C57C0A">
        <w:t xml:space="preserve"> (информационные, рекомендательные) и по содержанию (универсальные, отраслевые, тематические, персональные).</w:t>
      </w:r>
    </w:p>
    <w:p w:rsidR="00C66EC4" w:rsidRPr="004E4A63" w:rsidRDefault="00C66EC4" w:rsidP="00C66EC4">
      <w:pPr>
        <w:pStyle w:val="a8"/>
        <w:rPr>
          <w:rFonts w:ascii="Times New Roman" w:hAnsi="Times New Roman"/>
          <w:b/>
          <w:sz w:val="24"/>
          <w:szCs w:val="24"/>
        </w:rPr>
      </w:pPr>
      <w:r w:rsidRPr="004E4A63">
        <w:rPr>
          <w:rFonts w:ascii="Times New Roman" w:hAnsi="Times New Roman"/>
          <w:b/>
          <w:sz w:val="24"/>
          <w:szCs w:val="24"/>
        </w:rPr>
        <w:t>Количество обзоров: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283"/>
        <w:gridCol w:w="1283"/>
        <w:gridCol w:w="1283"/>
        <w:gridCol w:w="1283"/>
        <w:gridCol w:w="1293"/>
      </w:tblGrid>
      <w:tr w:rsidR="00C66EC4" w:rsidRPr="004E4A63" w:rsidTr="00EE5706"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категория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Универсальны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отраслевые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тематические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персональные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электронные</w:t>
            </w: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взрослые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дети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 xml:space="preserve">молодёжь от 14до 30 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инвалиды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EC4" w:rsidRPr="004E4A63" w:rsidTr="00EE5706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общая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EC4" w:rsidRPr="004E4A63" w:rsidRDefault="00C66EC4" w:rsidP="00EE570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34AF" w:rsidRPr="00316AA2" w:rsidRDefault="00D834AF" w:rsidP="00D834AF">
      <w:pPr>
        <w:ind w:firstLine="567"/>
        <w:jc w:val="both"/>
      </w:pPr>
      <w:r w:rsidRPr="00C57C0A">
        <w:lastRenderedPageBreak/>
        <w:t xml:space="preserve"> </w:t>
      </w:r>
    </w:p>
    <w:p w:rsidR="00D834AF" w:rsidRPr="004A3F42" w:rsidRDefault="00D834AF" w:rsidP="004A3F42">
      <w:pPr>
        <w:ind w:firstLine="709"/>
        <w:rPr>
          <w:b/>
          <w:szCs w:val="24"/>
        </w:rPr>
      </w:pPr>
      <w:r w:rsidRPr="004A3F42">
        <w:rPr>
          <w:b/>
          <w:szCs w:val="24"/>
        </w:rPr>
        <w:t>Количество уроков ББЗ (библиотечно - библиографические занятия) (в т.ч. группам пользователей по каждому виду)</w:t>
      </w:r>
    </w:p>
    <w:p w:rsidR="004A3F42" w:rsidRPr="004A3F42" w:rsidRDefault="004A3F42" w:rsidP="004A3F42">
      <w:pPr>
        <w:pStyle w:val="a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Провести библиотечные уроки по культуре чтения (правила пользования библиотекой);</w:t>
      </w:r>
    </w:p>
    <w:p w:rsidR="004A3F42" w:rsidRPr="004A3F42" w:rsidRDefault="004A3F42" w:rsidP="004A3F42">
      <w:pPr>
        <w:pStyle w:val="ad"/>
        <w:numPr>
          <w:ilvl w:val="0"/>
          <w:numId w:val="46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Особенности работы со справочными изданиями - </w:t>
      </w:r>
      <w:r w:rsidRPr="004A3F42">
        <w:rPr>
          <w:color w:val="000000"/>
          <w:sz w:val="27"/>
          <w:szCs w:val="27"/>
          <w:lang w:val="en-US"/>
        </w:rPr>
        <w:t>I</w:t>
      </w:r>
      <w:r w:rsidRPr="004A3F42">
        <w:rPr>
          <w:color w:val="000000"/>
          <w:sz w:val="27"/>
          <w:szCs w:val="27"/>
        </w:rPr>
        <w:t> квартал;</w:t>
      </w:r>
    </w:p>
    <w:p w:rsidR="004A3F42" w:rsidRPr="004A3F42" w:rsidRDefault="004A3F42" w:rsidP="004A3F42">
      <w:pPr>
        <w:pStyle w:val="ad"/>
        <w:numPr>
          <w:ilvl w:val="0"/>
          <w:numId w:val="46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 xml:space="preserve">Библиографическая консультация. Использование каталогов и картотек при поиске литературы; </w:t>
      </w:r>
      <w:r w:rsidRPr="004A3F42">
        <w:rPr>
          <w:color w:val="000000"/>
          <w:sz w:val="27"/>
          <w:szCs w:val="27"/>
          <w:lang w:val="en-US"/>
        </w:rPr>
        <w:t>III</w:t>
      </w:r>
      <w:r w:rsidRPr="004A3F42">
        <w:rPr>
          <w:color w:val="000000"/>
          <w:sz w:val="27"/>
          <w:szCs w:val="27"/>
        </w:rPr>
        <w:t> квартал.</w:t>
      </w:r>
    </w:p>
    <w:p w:rsidR="004A3F42" w:rsidRPr="004A3F42" w:rsidRDefault="004A3F42" w:rsidP="004A3F42">
      <w:pPr>
        <w:pStyle w:val="ad"/>
        <w:numPr>
          <w:ilvl w:val="0"/>
          <w:numId w:val="46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Информационные ресурсы - </w:t>
      </w:r>
      <w:r w:rsidRPr="004A3F42">
        <w:rPr>
          <w:color w:val="000000"/>
          <w:sz w:val="27"/>
          <w:szCs w:val="27"/>
          <w:lang w:val="en-US"/>
        </w:rPr>
        <w:t>II</w:t>
      </w:r>
      <w:r w:rsidR="002506E7" w:rsidRPr="004A3F42">
        <w:rPr>
          <w:color w:val="000000"/>
          <w:sz w:val="27"/>
          <w:szCs w:val="27"/>
        </w:rPr>
        <w:t>квартал;</w:t>
      </w:r>
    </w:p>
    <w:p w:rsidR="004A3F42" w:rsidRPr="004A3F42" w:rsidRDefault="004A3F42" w:rsidP="004A3F42">
      <w:pPr>
        <w:pStyle w:val="ad"/>
        <w:numPr>
          <w:ilvl w:val="0"/>
          <w:numId w:val="46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Современная литература о молодежи и для молодежи - </w:t>
      </w:r>
      <w:r w:rsidRPr="004A3F42">
        <w:rPr>
          <w:color w:val="000000"/>
          <w:sz w:val="27"/>
          <w:szCs w:val="27"/>
          <w:lang w:val="en-US"/>
        </w:rPr>
        <w:t>IV</w:t>
      </w:r>
      <w:r w:rsidRPr="004A3F42">
        <w:rPr>
          <w:color w:val="000000"/>
          <w:sz w:val="27"/>
          <w:szCs w:val="27"/>
        </w:rPr>
        <w:t> квартал.</w:t>
      </w:r>
    </w:p>
    <w:p w:rsidR="00E95852" w:rsidRPr="00E95852" w:rsidRDefault="004A3F42" w:rsidP="004A3F42">
      <w:pPr>
        <w:pStyle w:val="a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 xml:space="preserve">Составить рекомендательный список литературы для воспитателей летнего школьного лагеря, которые содержат подборки конкурсов, викторин, вечеров </w:t>
      </w:r>
    </w:p>
    <w:p w:rsidR="004A3F42" w:rsidRPr="004A3F42" w:rsidRDefault="004A3F42" w:rsidP="004A3F42">
      <w:pPr>
        <w:pStyle w:val="a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- пополнять информационный стенд – ежемесячно;</w:t>
      </w:r>
    </w:p>
    <w:p w:rsidR="004A3F42" w:rsidRPr="004A3F42" w:rsidRDefault="004A3F42" w:rsidP="004A3F42">
      <w:pPr>
        <w:pStyle w:val="a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составить информационные списки о новых поступлениях;</w:t>
      </w:r>
    </w:p>
    <w:p w:rsidR="004A3F42" w:rsidRPr="004A3F42" w:rsidRDefault="004A3F42" w:rsidP="004A3F42">
      <w:pPr>
        <w:pStyle w:val="a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оформлять книжную полку ко дню информирования.</w:t>
      </w:r>
    </w:p>
    <w:p w:rsidR="004A3F42" w:rsidRDefault="004A3F42" w:rsidP="00D834AF">
      <w:pPr>
        <w:ind w:firstLine="709"/>
        <w:rPr>
          <w:szCs w:val="24"/>
        </w:rPr>
      </w:pPr>
    </w:p>
    <w:p w:rsidR="00EE5706" w:rsidRPr="00540962" w:rsidRDefault="00EE5706" w:rsidP="00EE5706">
      <w:pPr>
        <w:pStyle w:val="a8"/>
        <w:rPr>
          <w:rFonts w:ascii="Times New Roman" w:hAnsi="Times New Roman"/>
          <w:b/>
          <w:sz w:val="24"/>
          <w:szCs w:val="24"/>
        </w:rPr>
      </w:pPr>
      <w:r w:rsidRPr="00540962">
        <w:rPr>
          <w:rFonts w:ascii="Times New Roman" w:hAnsi="Times New Roman"/>
          <w:b/>
          <w:sz w:val="24"/>
          <w:szCs w:val="24"/>
        </w:rPr>
        <w:t>Количество уроков ББЗ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275"/>
        <w:gridCol w:w="1449"/>
      </w:tblGrid>
      <w:tr w:rsidR="00EE5706" w:rsidRPr="00270D9F" w:rsidTr="00EE5706">
        <w:tc>
          <w:tcPr>
            <w:tcW w:w="93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706" w:rsidRPr="00270D9F" w:rsidRDefault="00EE5706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0D9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 — библиографического обслуживания детей </w:t>
            </w:r>
          </w:p>
        </w:tc>
      </w:tr>
      <w:tr w:rsidR="00EE5706" w:rsidRPr="00270D9F" w:rsidTr="00D309B5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706" w:rsidRPr="00540962" w:rsidRDefault="00EE5706" w:rsidP="00EE570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40962">
              <w:rPr>
                <w:rFonts w:ascii="Times New Roman" w:hAnsi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706" w:rsidRPr="00540962" w:rsidRDefault="00EE5706" w:rsidP="00EE570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40962">
              <w:rPr>
                <w:rFonts w:ascii="Times New Roman" w:hAnsi="Times New Roman"/>
                <w:sz w:val="18"/>
                <w:szCs w:val="18"/>
              </w:rPr>
              <w:t>Категория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706" w:rsidRPr="00540962" w:rsidRDefault="00EE5706" w:rsidP="00EE570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40962">
              <w:rPr>
                <w:rFonts w:ascii="Times New Roman" w:hAnsi="Times New Roman"/>
                <w:sz w:val="18"/>
                <w:szCs w:val="18"/>
              </w:rPr>
              <w:t>Сроки проведен.</w:t>
            </w:r>
          </w:p>
        </w:tc>
      </w:tr>
      <w:tr w:rsidR="00EE5706" w:rsidRPr="00270D9F" w:rsidTr="00D309B5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706" w:rsidRPr="00C06335" w:rsidRDefault="00EE5706" w:rsidP="00EE5706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C06335">
              <w:rPr>
                <w:rFonts w:ascii="Times New Roman" w:hAnsi="Times New Roman"/>
                <w:sz w:val="24"/>
                <w:szCs w:val="28"/>
              </w:rPr>
              <w:t>Вести учёт выданных справок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706" w:rsidRPr="00C06335" w:rsidRDefault="00D97E4B" w:rsidP="00EE5706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Для всех групп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706" w:rsidRPr="00C06335" w:rsidRDefault="00EE5706" w:rsidP="00EE5706">
            <w:pPr>
              <w:pStyle w:val="a8"/>
              <w:rPr>
                <w:rFonts w:ascii="Times New Roman" w:hAnsi="Times New Roman"/>
                <w:b/>
                <w:sz w:val="20"/>
                <w:szCs w:val="28"/>
              </w:rPr>
            </w:pPr>
            <w:r w:rsidRPr="00C06335">
              <w:rPr>
                <w:rFonts w:ascii="Times New Roman" w:hAnsi="Times New Roman"/>
                <w:b/>
                <w:sz w:val="20"/>
                <w:szCs w:val="28"/>
              </w:rPr>
              <w:t>В течении года</w:t>
            </w:r>
          </w:p>
        </w:tc>
      </w:tr>
      <w:tr w:rsidR="00EE5706" w:rsidRPr="00270D9F" w:rsidTr="00D309B5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706" w:rsidRPr="00C06335" w:rsidRDefault="00EE5706" w:rsidP="00EE5706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 w:rsidRPr="00C06335">
              <w:rPr>
                <w:rFonts w:ascii="Times New Roman" w:hAnsi="Times New Roman"/>
                <w:sz w:val="24"/>
                <w:szCs w:val="28"/>
              </w:rPr>
              <w:t>Провести обзоры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706" w:rsidRPr="00C06335" w:rsidRDefault="00D97E4B" w:rsidP="00EE5706">
            <w:pPr>
              <w:pStyle w:val="a8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Для всех групп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706" w:rsidRPr="00C06335" w:rsidRDefault="00D97E4B" w:rsidP="00EE5706">
            <w:pPr>
              <w:pStyle w:val="a8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В течении года</w:t>
            </w:r>
          </w:p>
        </w:tc>
      </w:tr>
      <w:tr w:rsidR="00EE5706" w:rsidRPr="00270D9F" w:rsidTr="00EE5706">
        <w:tc>
          <w:tcPr>
            <w:tcW w:w="93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706" w:rsidRPr="00540962" w:rsidRDefault="00643756" w:rsidP="00042A09">
            <w:pPr>
              <w:rPr>
                <w:b/>
                <w:sz w:val="20"/>
              </w:rPr>
            </w:pPr>
            <w:r w:rsidRPr="00540962">
              <w:rPr>
                <w:b/>
                <w:sz w:val="20"/>
              </w:rPr>
              <w:t>Проводить библиотечно-библиографические занятия:</w:t>
            </w:r>
          </w:p>
        </w:tc>
      </w:tr>
      <w:tr w:rsidR="00643756" w:rsidRPr="00270D9F" w:rsidTr="004512D6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270D9F" w:rsidRDefault="00643756" w:rsidP="00643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6335">
              <w:rPr>
                <w:rFonts w:ascii="Times New Roman" w:hAnsi="Times New Roman"/>
                <w:sz w:val="24"/>
                <w:szCs w:val="24"/>
                <w:u w:val="single"/>
              </w:rPr>
              <w:t>Экскурсия-знакомство</w:t>
            </w:r>
            <w:r w:rsidRPr="00270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D9F">
              <w:rPr>
                <w:rFonts w:ascii="Times New Roman" w:hAnsi="Times New Roman"/>
                <w:bCs/>
                <w:sz w:val="24"/>
                <w:szCs w:val="24"/>
              </w:rPr>
              <w:t>«Учись! Узнавай! Удивляйся!»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1кл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 xml:space="preserve"> 1кв.</w:t>
            </w:r>
          </w:p>
        </w:tc>
      </w:tr>
      <w:tr w:rsidR="00643756" w:rsidRPr="00270D9F" w:rsidTr="004512D6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270D9F" w:rsidRDefault="00643756" w:rsidP="00643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30" w:name="_Hlk33113369"/>
            <w:r w:rsidRPr="00C0633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Экскурсия</w:t>
            </w:r>
            <w:r w:rsidRPr="00270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«Есть дом у книг — библиотека»</w:t>
            </w:r>
            <w:bookmarkEnd w:id="30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Дошк.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4кв</w:t>
            </w:r>
          </w:p>
        </w:tc>
      </w:tr>
      <w:tr w:rsidR="00643756" w:rsidRPr="00270D9F" w:rsidTr="004512D6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270D9F" w:rsidRDefault="00643756" w:rsidP="00643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6335">
              <w:rPr>
                <w:rFonts w:ascii="Times New Roman" w:hAnsi="Times New Roman"/>
                <w:sz w:val="24"/>
                <w:szCs w:val="24"/>
                <w:u w:val="single"/>
              </w:rPr>
              <w:t>Круиз обзор</w:t>
            </w:r>
            <w:r w:rsidRPr="00270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D9F">
              <w:rPr>
                <w:rFonts w:ascii="Times New Roman" w:hAnsi="Times New Roman"/>
                <w:bCs/>
                <w:sz w:val="24"/>
                <w:szCs w:val="24"/>
              </w:rPr>
              <w:t>«Всё в журналах интересно!»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2кл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3кв</w:t>
            </w:r>
          </w:p>
        </w:tc>
      </w:tr>
      <w:tr w:rsidR="00643756" w:rsidRPr="00270D9F" w:rsidTr="004512D6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270D9F" w:rsidRDefault="00643756" w:rsidP="00643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6335">
              <w:rPr>
                <w:rFonts w:ascii="Times New Roman" w:hAnsi="Times New Roman"/>
                <w:sz w:val="24"/>
                <w:szCs w:val="24"/>
                <w:u w:val="single"/>
              </w:rPr>
              <w:t>Библиотечный урок реклама</w:t>
            </w:r>
            <w:r w:rsidRPr="00270D9F">
              <w:rPr>
                <w:rFonts w:ascii="Times New Roman" w:hAnsi="Times New Roman"/>
                <w:sz w:val="24"/>
                <w:szCs w:val="24"/>
              </w:rPr>
              <w:t xml:space="preserve"> «Герои детских книг»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3кл.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2кв</w:t>
            </w:r>
          </w:p>
        </w:tc>
      </w:tr>
      <w:tr w:rsidR="00643756" w:rsidRPr="00270D9F" w:rsidTr="004512D6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270D9F" w:rsidRDefault="00643756" w:rsidP="00643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6335">
              <w:rPr>
                <w:rFonts w:ascii="Times New Roman" w:hAnsi="Times New Roman"/>
                <w:sz w:val="24"/>
                <w:szCs w:val="24"/>
                <w:u w:val="single"/>
              </w:rPr>
              <w:t>Игра – путешествие</w:t>
            </w:r>
            <w:r w:rsidRPr="00270D9F">
              <w:rPr>
                <w:rFonts w:ascii="Times New Roman" w:hAnsi="Times New Roman"/>
                <w:sz w:val="24"/>
                <w:szCs w:val="24"/>
              </w:rPr>
              <w:t xml:space="preserve"> «Книжный городок» (поле чудес)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4кл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2кв</w:t>
            </w:r>
          </w:p>
        </w:tc>
      </w:tr>
      <w:tr w:rsidR="00643756" w:rsidRPr="00270D9F" w:rsidTr="004512D6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270D9F" w:rsidRDefault="00643756" w:rsidP="00643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6335">
              <w:rPr>
                <w:rFonts w:ascii="Times New Roman" w:hAnsi="Times New Roman"/>
                <w:sz w:val="24"/>
                <w:szCs w:val="24"/>
                <w:u w:val="single"/>
              </w:rPr>
              <w:t>Библиотечно-библиографическая игра</w:t>
            </w:r>
            <w:r w:rsidRPr="00270D9F">
              <w:rPr>
                <w:rFonts w:ascii="Times New Roman" w:hAnsi="Times New Roman"/>
                <w:sz w:val="24"/>
                <w:szCs w:val="24"/>
              </w:rPr>
              <w:t xml:space="preserve"> «Словарь – это Вселенная в алфавитном порядке»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5кл.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3кв</w:t>
            </w:r>
          </w:p>
        </w:tc>
      </w:tr>
      <w:tr w:rsidR="00643756" w:rsidRPr="00270D9F" w:rsidTr="004512D6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270D9F" w:rsidRDefault="00643756" w:rsidP="00643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6335">
              <w:rPr>
                <w:rFonts w:ascii="Times New Roman" w:hAnsi="Times New Roman"/>
                <w:sz w:val="24"/>
                <w:szCs w:val="24"/>
                <w:u w:val="single"/>
              </w:rPr>
              <w:t>Библиотечный урок беседа</w:t>
            </w:r>
            <w:r w:rsidRPr="00270D9F">
              <w:rPr>
                <w:rFonts w:ascii="Times New Roman" w:hAnsi="Times New Roman"/>
                <w:sz w:val="24"/>
                <w:szCs w:val="24"/>
              </w:rPr>
              <w:t>. «Прогулки через интернет в лес»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6кл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1кв</w:t>
            </w:r>
          </w:p>
        </w:tc>
      </w:tr>
      <w:tr w:rsidR="00643756" w:rsidRPr="00270D9F" w:rsidTr="004512D6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270D9F" w:rsidRDefault="00643756" w:rsidP="00643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6335">
              <w:rPr>
                <w:rFonts w:ascii="Times New Roman" w:hAnsi="Times New Roman"/>
                <w:sz w:val="24"/>
                <w:szCs w:val="24"/>
                <w:u w:val="single"/>
              </w:rPr>
              <w:t>Интернет – урок</w:t>
            </w:r>
            <w:r w:rsidRPr="00270D9F">
              <w:rPr>
                <w:rFonts w:ascii="Times New Roman" w:hAnsi="Times New Roman"/>
                <w:sz w:val="24"/>
                <w:szCs w:val="24"/>
              </w:rPr>
              <w:t xml:space="preserve"> «Библиотека – навигатор в море информации»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7кл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4кв</w:t>
            </w:r>
          </w:p>
        </w:tc>
      </w:tr>
      <w:tr w:rsidR="00643756" w:rsidRPr="00270D9F" w:rsidTr="004512D6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270D9F" w:rsidRDefault="00643756" w:rsidP="006437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633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Библиотечный урок</w:t>
            </w:r>
            <w:r w:rsidRPr="00270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«Зачем нам нужен каталог»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9кл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756" w:rsidRPr="00C06335" w:rsidRDefault="00643756" w:rsidP="00643756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1кв.</w:t>
            </w:r>
          </w:p>
        </w:tc>
      </w:tr>
    </w:tbl>
    <w:p w:rsidR="00EE5706" w:rsidRDefault="00EE5706" w:rsidP="00D834AF">
      <w:pPr>
        <w:ind w:firstLine="709"/>
        <w:rPr>
          <w:szCs w:val="24"/>
        </w:rPr>
      </w:pPr>
    </w:p>
    <w:p w:rsidR="00D834AF" w:rsidRDefault="00D834AF" w:rsidP="00D834AF">
      <w:pPr>
        <w:ind w:firstLine="708"/>
        <w:rPr>
          <w:szCs w:val="24"/>
        </w:rPr>
      </w:pPr>
      <w:r>
        <w:rPr>
          <w:szCs w:val="24"/>
        </w:rPr>
        <w:t xml:space="preserve">Количество </w:t>
      </w:r>
      <w:r w:rsidRPr="00D4359F">
        <w:rPr>
          <w:szCs w:val="24"/>
        </w:rPr>
        <w:t>изданий библиографической продукции (форма, название, адресация)</w:t>
      </w:r>
    </w:p>
    <w:p w:rsidR="00EE5706" w:rsidRPr="00540962" w:rsidRDefault="00EE5706" w:rsidP="00EE5706">
      <w:pPr>
        <w:pStyle w:val="a8"/>
        <w:rPr>
          <w:rFonts w:ascii="Times New Roman" w:hAnsi="Times New Roman"/>
          <w:b/>
          <w:sz w:val="24"/>
          <w:szCs w:val="24"/>
        </w:rPr>
      </w:pPr>
      <w:r w:rsidRPr="00540962">
        <w:rPr>
          <w:rFonts w:ascii="Times New Roman" w:hAnsi="Times New Roman"/>
          <w:b/>
          <w:sz w:val="24"/>
          <w:szCs w:val="24"/>
        </w:rPr>
        <w:t>Количество изданий библиографической продукции</w:t>
      </w:r>
    </w:p>
    <w:tbl>
      <w:tblPr>
        <w:tblW w:w="933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2813"/>
        <w:gridCol w:w="4675"/>
        <w:gridCol w:w="1845"/>
      </w:tblGrid>
      <w:tr w:rsidR="00693698" w:rsidRPr="00540962" w:rsidTr="00545BF0">
        <w:trPr>
          <w:trHeight w:val="14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98" w:rsidRPr="00540962" w:rsidRDefault="00693698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0962">
              <w:rPr>
                <w:rFonts w:ascii="Times New Roman" w:hAnsi="Times New Roman"/>
                <w:sz w:val="24"/>
                <w:szCs w:val="24"/>
              </w:rPr>
              <w:t>-Планы чтения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698" w:rsidRPr="00540962" w:rsidRDefault="00693698" w:rsidP="00EE570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40962">
              <w:rPr>
                <w:rFonts w:ascii="Times New Roman" w:hAnsi="Times New Roman"/>
                <w:sz w:val="24"/>
                <w:szCs w:val="24"/>
              </w:rPr>
              <w:t>Списки летних чтений по классам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698" w:rsidRPr="00540962" w:rsidRDefault="00693698" w:rsidP="00EE57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40962">
              <w:rPr>
                <w:rFonts w:ascii="Times New Roman" w:hAnsi="Times New Roman"/>
                <w:sz w:val="20"/>
                <w:szCs w:val="20"/>
              </w:rPr>
              <w:t>Дети подростки</w:t>
            </w:r>
          </w:p>
        </w:tc>
      </w:tr>
      <w:tr w:rsidR="00D64395" w:rsidRPr="00540962" w:rsidTr="00545BF0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BD2" w:rsidRPr="00B15EBD" w:rsidRDefault="00B15EBD" w:rsidP="00EE5706">
            <w:pPr>
              <w:pStyle w:val="a8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Именные списки-закладки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395" w:rsidRPr="00A707FC" w:rsidRDefault="00B15EBD" w:rsidP="00D64395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ac"/>
                <w:b w:val="0"/>
                <w:shd w:val="clear" w:color="auto" w:fill="FFFFFF"/>
              </w:rPr>
              <w:t>Подвешенная книга - написание  рецензии, мнение на свою л</w:t>
            </w:r>
            <w:r w:rsidR="002506E7">
              <w:rPr>
                <w:rStyle w:val="ac"/>
                <w:b w:val="0"/>
                <w:shd w:val="clear" w:color="auto" w:fill="FFFFFF"/>
              </w:rPr>
              <w:t>юби</w:t>
            </w:r>
            <w:r>
              <w:rPr>
                <w:rStyle w:val="ac"/>
                <w:b w:val="0"/>
                <w:shd w:val="clear" w:color="auto" w:fill="FFFFFF"/>
              </w:rPr>
              <w:t>му</w:t>
            </w:r>
            <w:r w:rsidR="002506E7">
              <w:rPr>
                <w:rStyle w:val="ac"/>
                <w:b w:val="0"/>
                <w:shd w:val="clear" w:color="auto" w:fill="FFFFFF"/>
              </w:rPr>
              <w:t>ю</w:t>
            </w:r>
            <w:r>
              <w:rPr>
                <w:rStyle w:val="ac"/>
                <w:b w:val="0"/>
                <w:shd w:val="clear" w:color="auto" w:fill="FFFFFF"/>
              </w:rPr>
              <w:t xml:space="preserve"> книгу.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395" w:rsidRDefault="00B15EBD" w:rsidP="00EE57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77310F" w:rsidRPr="00540962" w:rsidTr="00545BF0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10F" w:rsidRPr="00545BF0" w:rsidRDefault="0077310F" w:rsidP="00EE570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закладка </w:t>
            </w:r>
            <w:r w:rsidRPr="00F136E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10F" w:rsidRPr="00677C21" w:rsidRDefault="0077310F" w:rsidP="0077310F">
            <w:pPr>
              <w:pStyle w:val="31"/>
              <w:spacing w:before="120"/>
              <w:jc w:val="left"/>
              <w:rPr>
                <w:b w:val="0"/>
                <w:bCs/>
                <w:sz w:val="28"/>
                <w:szCs w:val="28"/>
              </w:rPr>
            </w:pPr>
            <w:r w:rsidRPr="00677C21">
              <w:rPr>
                <w:b w:val="0"/>
                <w:bCs/>
                <w:sz w:val="28"/>
                <w:szCs w:val="28"/>
              </w:rPr>
              <w:t>«Консультант Плюс» — надежная правовая поддержка»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310F" w:rsidRDefault="0077310F" w:rsidP="004F6BB8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Молодежь взрослые 1-4 кв </w:t>
            </w:r>
          </w:p>
        </w:tc>
      </w:tr>
    </w:tbl>
    <w:p w:rsidR="00EE5706" w:rsidRPr="007120FD" w:rsidRDefault="00EE5706" w:rsidP="00D834AF">
      <w:pPr>
        <w:ind w:firstLine="708"/>
        <w:rPr>
          <w:szCs w:val="24"/>
        </w:rPr>
      </w:pPr>
    </w:p>
    <w:p w:rsidR="00D834AF" w:rsidRDefault="00D834AF" w:rsidP="00712D6D">
      <w:pPr>
        <w:pStyle w:val="a8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 w:rsidRPr="00BE28C2">
        <w:rPr>
          <w:rFonts w:ascii="Times New Roman" w:hAnsi="Times New Roman"/>
          <w:sz w:val="28"/>
          <w:szCs w:val="28"/>
        </w:rPr>
        <w:lastRenderedPageBreak/>
        <w:t xml:space="preserve"> Продолжить работу с персональными данными</w:t>
      </w:r>
      <w:r w:rsidR="00EE5706" w:rsidRPr="00BE28C2">
        <w:rPr>
          <w:rFonts w:ascii="Times New Roman" w:hAnsi="Times New Roman"/>
          <w:sz w:val="28"/>
          <w:szCs w:val="28"/>
        </w:rPr>
        <w:t xml:space="preserve"> в соответствии с законом о защите информации.</w:t>
      </w:r>
    </w:p>
    <w:p w:rsidR="00055DAE" w:rsidRPr="00BE28C2" w:rsidRDefault="00055DAE" w:rsidP="00055DAE">
      <w:pPr>
        <w:pStyle w:val="a8"/>
        <w:rPr>
          <w:rFonts w:ascii="Times New Roman" w:hAnsi="Times New Roman"/>
          <w:sz w:val="28"/>
          <w:szCs w:val="28"/>
        </w:rPr>
      </w:pPr>
    </w:p>
    <w:p w:rsidR="00D834AF" w:rsidRPr="00BE28C2" w:rsidRDefault="00D834AF" w:rsidP="00712D6D">
      <w:pPr>
        <w:numPr>
          <w:ilvl w:val="0"/>
          <w:numId w:val="48"/>
        </w:numPr>
        <w:rPr>
          <w:b/>
          <w:sz w:val="36"/>
          <w:szCs w:val="24"/>
        </w:rPr>
      </w:pPr>
      <w:r w:rsidRPr="00BE28C2">
        <w:rPr>
          <w:b/>
          <w:sz w:val="36"/>
          <w:szCs w:val="24"/>
        </w:rPr>
        <w:t>Основные направления деятельности</w:t>
      </w:r>
    </w:p>
    <w:p w:rsidR="00D834AF" w:rsidRDefault="00D834AF" w:rsidP="00055DAE">
      <w:pPr>
        <w:jc w:val="center"/>
        <w:rPr>
          <w:b/>
          <w:sz w:val="36"/>
          <w:szCs w:val="24"/>
          <w:u w:val="double"/>
        </w:rPr>
      </w:pPr>
      <w:r w:rsidRPr="003A527E">
        <w:rPr>
          <w:b/>
          <w:sz w:val="36"/>
          <w:szCs w:val="24"/>
          <w:u w:val="double"/>
          <w:lang w:val="en-US"/>
        </w:rPr>
        <w:t>I</w:t>
      </w:r>
      <w:r w:rsidRPr="003A527E">
        <w:rPr>
          <w:b/>
          <w:sz w:val="36"/>
          <w:szCs w:val="24"/>
          <w:u w:val="double"/>
        </w:rPr>
        <w:t xml:space="preserve"> Работа со взрослым населением</w:t>
      </w:r>
    </w:p>
    <w:p w:rsidR="00055DAE" w:rsidRPr="003A527E" w:rsidRDefault="00055DAE" w:rsidP="00055DAE">
      <w:pPr>
        <w:jc w:val="center"/>
        <w:rPr>
          <w:b/>
          <w:sz w:val="36"/>
          <w:szCs w:val="24"/>
          <w:u w:val="double"/>
        </w:rPr>
      </w:pPr>
    </w:p>
    <w:p w:rsidR="00D834AF" w:rsidRPr="003A527E" w:rsidRDefault="00D834AF" w:rsidP="00712D6D">
      <w:pPr>
        <w:numPr>
          <w:ilvl w:val="1"/>
          <w:numId w:val="48"/>
        </w:numPr>
        <w:rPr>
          <w:b/>
          <w:sz w:val="32"/>
          <w:szCs w:val="24"/>
        </w:rPr>
      </w:pPr>
      <w:r w:rsidRPr="003A527E">
        <w:rPr>
          <w:b/>
          <w:sz w:val="32"/>
          <w:szCs w:val="24"/>
        </w:rPr>
        <w:t>Информационная поддержка органов местного самоуправления;</w:t>
      </w:r>
    </w:p>
    <w:p w:rsidR="00CD0AEB" w:rsidRDefault="002944D6" w:rsidP="002506E7">
      <w:pPr>
        <w:ind w:left="792"/>
        <w:jc w:val="both"/>
        <w:rPr>
          <w:color w:val="000000"/>
          <w:sz w:val="27"/>
          <w:szCs w:val="27"/>
          <w:shd w:val="clear" w:color="auto" w:fill="FFFFFF"/>
        </w:rPr>
      </w:pPr>
      <w:r w:rsidRPr="00207988">
        <w:rPr>
          <w:color w:val="000000"/>
          <w:sz w:val="27"/>
          <w:szCs w:val="27"/>
          <w:shd w:val="clear" w:color="auto" w:fill="FFFFFF"/>
        </w:rPr>
        <w:t>Основными направлениями работы библиотек в области взаимодействия с органами местного самоуправления являются: сотрудничество с органами местной власти (совместное проведение акций, мероприятий); информационное обеспечение их деятельности; совершенствование справочно-информационного обслуживания населения по вопросам местного самоуправления; формирование фонда документов, принятых органами местного самоуправления.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07988">
        <w:rPr>
          <w:color w:val="000000"/>
          <w:sz w:val="27"/>
          <w:szCs w:val="27"/>
          <w:shd w:val="clear" w:color="auto" w:fill="FFFFFF"/>
        </w:rPr>
        <w:t>. С учетом интересо</w:t>
      </w:r>
      <w:r w:rsidR="008025D3">
        <w:rPr>
          <w:color w:val="000000"/>
          <w:sz w:val="27"/>
          <w:szCs w:val="27"/>
          <w:shd w:val="clear" w:color="auto" w:fill="FFFFFF"/>
        </w:rPr>
        <w:t xml:space="preserve">в </w:t>
      </w:r>
      <w:r w:rsidR="00CA7865">
        <w:rPr>
          <w:color w:val="000000"/>
          <w:sz w:val="27"/>
          <w:szCs w:val="27"/>
          <w:shd w:val="clear" w:color="auto" w:fill="FFFFFF"/>
        </w:rPr>
        <w:t xml:space="preserve">местных органов власти </w:t>
      </w:r>
      <w:r w:rsidR="008025D3">
        <w:rPr>
          <w:color w:val="000000"/>
          <w:sz w:val="27"/>
          <w:szCs w:val="27"/>
          <w:shd w:val="clear" w:color="auto" w:fill="FFFFFF"/>
        </w:rPr>
        <w:t xml:space="preserve"> регулярно пополнять  картотеку </w:t>
      </w:r>
      <w:r w:rsidRPr="00207988">
        <w:rPr>
          <w:color w:val="000000"/>
          <w:sz w:val="27"/>
          <w:szCs w:val="27"/>
          <w:shd w:val="clear" w:color="auto" w:fill="FFFFFF"/>
        </w:rPr>
        <w:t xml:space="preserve"> «Краеведение», которая содержит информацию о материалах из местных периодических изданий, в которых дается анализ ситуаци</w:t>
      </w:r>
      <w:r w:rsidR="0069512E">
        <w:rPr>
          <w:color w:val="000000"/>
          <w:sz w:val="27"/>
          <w:szCs w:val="27"/>
          <w:shd w:val="clear" w:color="auto" w:fill="FFFFFF"/>
        </w:rPr>
        <w:t>и,</w:t>
      </w:r>
      <w:r w:rsidRPr="00207988">
        <w:rPr>
          <w:color w:val="000000"/>
          <w:sz w:val="27"/>
          <w:szCs w:val="27"/>
          <w:shd w:val="clear" w:color="auto" w:fill="FFFFFF"/>
        </w:rPr>
        <w:t xml:space="preserve"> экономики, финансов, здравоохранения, кул</w:t>
      </w:r>
      <w:r w:rsidR="008025D3">
        <w:rPr>
          <w:color w:val="000000"/>
          <w:sz w:val="27"/>
          <w:szCs w:val="27"/>
          <w:shd w:val="clear" w:color="auto" w:fill="FFFFFF"/>
        </w:rPr>
        <w:t xml:space="preserve">ьтуры и образования; вести картотеку </w:t>
      </w:r>
      <w:r w:rsidRPr="00207988">
        <w:rPr>
          <w:color w:val="000000"/>
          <w:sz w:val="27"/>
          <w:szCs w:val="27"/>
          <w:shd w:val="clear" w:color="auto" w:fill="FFFFFF"/>
        </w:rPr>
        <w:t>«Периодика» с разделами «Право» и «История».</w:t>
      </w:r>
      <w:r w:rsidR="00AC1635" w:rsidRPr="00AC1635">
        <w:rPr>
          <w:color w:val="000000"/>
          <w:sz w:val="27"/>
          <w:szCs w:val="27"/>
          <w:shd w:val="clear" w:color="auto" w:fill="FFFFFF"/>
        </w:rPr>
        <w:t xml:space="preserve"> </w:t>
      </w:r>
      <w:r w:rsidR="00AC1635">
        <w:rPr>
          <w:color w:val="000000"/>
          <w:sz w:val="27"/>
          <w:szCs w:val="27"/>
          <w:shd w:val="clear" w:color="auto" w:fill="FFFFFF"/>
        </w:rPr>
        <w:t>Осуществлять индивидуальные и групповые информационно-библиографические обслуживания</w:t>
      </w:r>
      <w:r w:rsidR="00AC1635" w:rsidRPr="00207988">
        <w:rPr>
          <w:color w:val="000000"/>
          <w:sz w:val="27"/>
          <w:szCs w:val="27"/>
          <w:shd w:val="clear" w:color="auto" w:fill="FFFFFF"/>
        </w:rPr>
        <w:t xml:space="preserve"> руководителей органов местного самоуправления и муниципальных служащих по их запросам: «Законодательство РФ», «Экономика России», «Местная власть. Население, Библиотека», «Актуальные вопросы местного законодательства».</w:t>
      </w:r>
      <w:r w:rsidRPr="00207988">
        <w:rPr>
          <w:color w:val="000000"/>
          <w:sz w:val="27"/>
          <w:szCs w:val="27"/>
        </w:rPr>
        <w:br/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030"/>
        <w:gridCol w:w="928"/>
        <w:gridCol w:w="1370"/>
      </w:tblGrid>
      <w:tr w:rsidR="00CA7865" w:rsidRPr="00C06335" w:rsidTr="000064D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C06335" w:rsidRDefault="00CA7865" w:rsidP="0015514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C06335" w:rsidRDefault="00CA7865" w:rsidP="0015514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C06335" w:rsidRDefault="007C1F76" w:rsidP="0015514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65" w:rsidRPr="00C06335" w:rsidRDefault="00CA7865" w:rsidP="0015514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CA7865" w:rsidRPr="00C06335" w:rsidTr="000064D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341901" w:rsidP="0015514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Информировать работников </w:t>
            </w:r>
            <w:r w:rsidR="008C0FE8">
              <w:rPr>
                <w:rFonts w:ascii="Times New Roman" w:hAnsi="Times New Roman"/>
                <w:sz w:val="28"/>
                <w:szCs w:val="24"/>
              </w:rPr>
              <w:t xml:space="preserve">администрации </w:t>
            </w:r>
            <w:r w:rsidR="00CA7865" w:rsidRPr="000E5B3F">
              <w:rPr>
                <w:rFonts w:ascii="Times New Roman" w:hAnsi="Times New Roman"/>
                <w:sz w:val="28"/>
                <w:szCs w:val="24"/>
              </w:rPr>
              <w:t>о новых поступлениях.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Администрация.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65" w:rsidRPr="000E5B3F" w:rsidRDefault="0044397F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CA7865" w:rsidRPr="00C06335" w:rsidTr="000064D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CA7865" w:rsidP="0015514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0E5B3F">
              <w:rPr>
                <w:rFonts w:ascii="Times New Roman" w:hAnsi="Times New Roman"/>
                <w:sz w:val="28"/>
                <w:szCs w:val="24"/>
              </w:rPr>
              <w:t xml:space="preserve">Сбор материалов </w:t>
            </w:r>
            <w:r w:rsidR="00BE28C2">
              <w:rPr>
                <w:rFonts w:ascii="Times New Roman" w:hAnsi="Times New Roman"/>
                <w:sz w:val="28"/>
                <w:szCs w:val="24"/>
              </w:rPr>
              <w:t xml:space="preserve">в папку </w:t>
            </w:r>
            <w:r w:rsidRPr="0044397F">
              <w:rPr>
                <w:rFonts w:ascii="Times New Roman" w:hAnsi="Times New Roman"/>
                <w:b/>
                <w:sz w:val="28"/>
                <w:szCs w:val="24"/>
              </w:rPr>
              <w:t>«В помощь местному самоуправлению»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65" w:rsidRPr="000E5B3F" w:rsidRDefault="0044397F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A7865" w:rsidRPr="00C06335" w:rsidTr="000064D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CA7865" w:rsidP="0015514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0E5B3F">
              <w:rPr>
                <w:rStyle w:val="apple-style-span"/>
                <w:rFonts w:ascii="Times New Roman" w:hAnsi="Times New Roman"/>
                <w:sz w:val="28"/>
                <w:szCs w:val="24"/>
              </w:rPr>
              <w:t>Обеспечить доступность пожилым людям, инвалидам, пенсионерам, многодетным семьям к библиотечным услугам.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65" w:rsidRPr="000E5B3F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A7865" w:rsidRPr="00C06335" w:rsidTr="000064D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0E5B3F" w:rsidRDefault="00CA7865" w:rsidP="006417CC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136E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Цикл экспресс информации</w:t>
            </w:r>
            <w:r w:rsidR="000E5B3F" w:rsidRPr="00F136E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F136EC" w:rsidRPr="0044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«</w:t>
            </w:r>
            <w:r w:rsidR="00F136EC" w:rsidRPr="0044397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Администрация информирует»</w:t>
            </w:r>
            <w:r w:rsidR="0044397F"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C71CFA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65" w:rsidRPr="00C71CFA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65" w:rsidRPr="00C71CFA" w:rsidRDefault="00CA7865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B15EBD" w:rsidRPr="00C06335" w:rsidTr="000064D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Pr="00F136EC" w:rsidRDefault="00B15EBD" w:rsidP="006417CC">
            <w:pPr>
              <w:pStyle w:val="a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Встреча с депутатами «</w:t>
            </w:r>
            <w:r w:rsidR="001163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Процветание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поселения – забота общая».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Pr="00C71CFA" w:rsidRDefault="00B15EBD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 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Pr="00C71CFA" w:rsidRDefault="00B15EBD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Совместно с клубом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BD" w:rsidRPr="00C71CFA" w:rsidRDefault="00B15EBD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E37C97" w:rsidRPr="00C06335" w:rsidTr="000064DA">
        <w:trPr>
          <w:trHeight w:val="984"/>
        </w:trPr>
        <w:tc>
          <w:tcPr>
            <w:tcW w:w="6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C97" w:rsidRPr="000E5B3F" w:rsidRDefault="00E37C97" w:rsidP="0015514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0E5B3F">
              <w:rPr>
                <w:rFonts w:ascii="Times New Roman" w:hAnsi="Times New Roman"/>
                <w:sz w:val="28"/>
                <w:szCs w:val="24"/>
              </w:rPr>
              <w:t>Доступ к информационным ресурсам: Интернет, Консультант Плюс, сайт Рыбинского Муниципального района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C97" w:rsidRPr="000E5B3F" w:rsidRDefault="00E37C97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7C97" w:rsidRPr="000E5B3F" w:rsidRDefault="00E37C97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7C97" w:rsidRPr="000E5B3F" w:rsidRDefault="00E37C97" w:rsidP="0015514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биб-ка</w:t>
            </w:r>
          </w:p>
        </w:tc>
      </w:tr>
    </w:tbl>
    <w:p w:rsidR="00910BC5" w:rsidRDefault="00910BC5" w:rsidP="00223A15">
      <w:pPr>
        <w:rPr>
          <w:color w:val="000000"/>
          <w:sz w:val="27"/>
          <w:szCs w:val="27"/>
          <w:shd w:val="clear" w:color="auto" w:fill="FFFFFF"/>
        </w:rPr>
      </w:pPr>
    </w:p>
    <w:p w:rsidR="00A137F3" w:rsidRPr="00223A15" w:rsidRDefault="00A137F3" w:rsidP="00223A15">
      <w:pPr>
        <w:rPr>
          <w:color w:val="000000"/>
          <w:sz w:val="27"/>
          <w:szCs w:val="27"/>
          <w:shd w:val="clear" w:color="auto" w:fill="FFFFFF"/>
        </w:rPr>
      </w:pPr>
    </w:p>
    <w:p w:rsidR="00AD4992" w:rsidRPr="00AD4992" w:rsidRDefault="00D834AF" w:rsidP="00712D6D">
      <w:pPr>
        <w:numPr>
          <w:ilvl w:val="1"/>
          <w:numId w:val="48"/>
        </w:numPr>
        <w:rPr>
          <w:szCs w:val="24"/>
        </w:rPr>
      </w:pPr>
      <w:r w:rsidRPr="00AD4992">
        <w:rPr>
          <w:b/>
          <w:sz w:val="32"/>
          <w:szCs w:val="24"/>
        </w:rPr>
        <w:t>Правовое просвещение</w:t>
      </w:r>
    </w:p>
    <w:p w:rsidR="00D96917" w:rsidRDefault="00D96917" w:rsidP="00D96917">
      <w:r>
        <w:t xml:space="preserve">Задача </w:t>
      </w:r>
      <w:r w:rsidRPr="00D96917">
        <w:t>– повышение уровня правовой грамотности населения.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030"/>
        <w:gridCol w:w="928"/>
        <w:gridCol w:w="1370"/>
      </w:tblGrid>
      <w:tr w:rsidR="000139F4" w:rsidRPr="00C06335" w:rsidTr="000139F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06335" w:rsidRDefault="000139F4" w:rsidP="000139F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06335" w:rsidRDefault="000139F4" w:rsidP="000139F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r w:rsidRPr="00C06335">
              <w:rPr>
                <w:rFonts w:ascii="Times New Roman" w:hAnsi="Times New Roman"/>
                <w:sz w:val="20"/>
                <w:szCs w:val="24"/>
              </w:rPr>
              <w:lastRenderedPageBreak/>
              <w:t>пров.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06335" w:rsidRDefault="000139F4" w:rsidP="000139F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Место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провед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C06335" w:rsidRDefault="000139F4" w:rsidP="000139F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lastRenderedPageBreak/>
              <w:t>Ответственн</w:t>
            </w:r>
            <w:r w:rsidRPr="00C0633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ый </w:t>
            </w:r>
          </w:p>
        </w:tc>
      </w:tr>
      <w:tr w:rsidR="000139F4" w:rsidRPr="000E5B3F" w:rsidTr="000139F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Информировать работников администрации </w:t>
            </w:r>
            <w:r w:rsidRPr="000E5B3F">
              <w:rPr>
                <w:rFonts w:ascii="Times New Roman" w:hAnsi="Times New Roman"/>
                <w:sz w:val="28"/>
                <w:szCs w:val="24"/>
              </w:rPr>
              <w:t>о новых поступлениях.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Администрация.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0139F4" w:rsidRPr="000E5B3F" w:rsidTr="000139F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0E5B3F">
              <w:rPr>
                <w:rFonts w:ascii="Times New Roman" w:hAnsi="Times New Roman"/>
                <w:sz w:val="28"/>
                <w:szCs w:val="24"/>
              </w:rPr>
              <w:t xml:space="preserve">Сбор материалов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папку </w:t>
            </w:r>
            <w:r w:rsidRPr="0044397F">
              <w:rPr>
                <w:rFonts w:ascii="Times New Roman" w:hAnsi="Times New Roman"/>
                <w:b/>
                <w:sz w:val="28"/>
                <w:szCs w:val="24"/>
              </w:rPr>
              <w:t>«В помощь местному самоуправлению»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0139F4" w:rsidRPr="000E5B3F" w:rsidTr="000139F4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0E5B3F">
              <w:rPr>
                <w:rStyle w:val="apple-style-span"/>
                <w:rFonts w:ascii="Times New Roman" w:hAnsi="Times New Roman"/>
                <w:sz w:val="28"/>
                <w:szCs w:val="24"/>
              </w:rPr>
              <w:t>Обеспечить доступность пожилым людям, инвалидам, пенсионерам, многодетным семьям к библиотечным услугам.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0139F4" w:rsidRPr="00C71CFA" w:rsidTr="000139F4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0139F4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136E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Цикл экспресс информации </w:t>
            </w:r>
            <w:r w:rsidRPr="004439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ru-RU"/>
              </w:rPr>
              <w:t>«</w:t>
            </w:r>
            <w:r w:rsidRPr="0044397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Администрация информирует»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71CFA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71CFA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C71CFA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0139F4" w:rsidRPr="00C71CFA" w:rsidTr="000139F4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44397F" w:rsidRDefault="000139F4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Продолжить работу с </w:t>
            </w:r>
            <w:r w:rsidRPr="0044397F">
              <w:rPr>
                <w:rFonts w:ascii="Times New Roman" w:hAnsi="Times New Roman"/>
                <w:sz w:val="28"/>
                <w:szCs w:val="24"/>
              </w:rPr>
              <w:t>папкой - накопителем</w:t>
            </w:r>
          </w:p>
          <w:p w:rsidR="000139F4" w:rsidRPr="0044397F" w:rsidRDefault="000139F4" w:rsidP="000139F4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44397F">
              <w:rPr>
                <w:rFonts w:ascii="Times New Roman" w:hAnsi="Times New Roman"/>
                <w:b/>
                <w:sz w:val="28"/>
                <w:szCs w:val="24"/>
              </w:rPr>
              <w:t>«Социальная защита населения»</w:t>
            </w:r>
          </w:p>
          <w:p w:rsidR="000139F4" w:rsidRPr="00F136EC" w:rsidRDefault="000139F4" w:rsidP="000139F4">
            <w:pPr>
              <w:pStyle w:val="a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D3218">
              <w:rPr>
                <w:rFonts w:ascii="Times New Roman" w:hAnsi="Times New Roman"/>
                <w:sz w:val="28"/>
                <w:szCs w:val="24"/>
              </w:rPr>
              <w:t>Использовать в работе программу «Консультант Плюс» предоставлять обновлённую информацию, вести разъяснительную работу.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71CFA" w:rsidRDefault="001D2F33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71CFA" w:rsidRDefault="001D2F33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C71CFA" w:rsidRDefault="001D2F33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0139F4" w:rsidRPr="00C71CFA" w:rsidTr="000139F4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Default="000139F4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80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Продолжить обновление </w:t>
            </w:r>
            <w:r w:rsidRPr="00980A56">
              <w:rPr>
                <w:rFonts w:ascii="Times New Roman" w:hAnsi="Times New Roman"/>
                <w:sz w:val="28"/>
                <w:szCs w:val="28"/>
              </w:rPr>
              <w:t>информационного</w:t>
            </w:r>
            <w:r w:rsidRPr="00980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стенда </w:t>
            </w:r>
            <w:r w:rsidRPr="00980A56">
              <w:rPr>
                <w:rFonts w:ascii="Times New Roman" w:hAnsi="Times New Roman"/>
                <w:b/>
                <w:sz w:val="28"/>
                <w:szCs w:val="28"/>
              </w:rPr>
              <w:t xml:space="preserve">«Правовая информация» </w:t>
            </w:r>
            <w:r w:rsidRPr="00980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(информация СПС Консультант Плюс)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71CFA" w:rsidRDefault="001D2F33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71CFA" w:rsidRDefault="001D2F33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C71CFA" w:rsidRDefault="001D2F33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B68B8" w:rsidRPr="00C71CFA" w:rsidTr="000139F4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8B8" w:rsidRDefault="00B15EBD" w:rsidP="000139F4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Медиоэкскурсия «Главный флаг страны великой»</w:t>
            </w:r>
          </w:p>
          <w:p w:rsidR="00576EAF" w:rsidRPr="00E95852" w:rsidRDefault="00576EAF" w:rsidP="000139F4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852">
              <w:rPr>
                <w:rFonts w:ascii="Times New Roman" w:hAnsi="Times New Roman"/>
                <w:sz w:val="28"/>
              </w:rPr>
              <w:t>Книжная выставка «Путеводный символ России»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8B8" w:rsidRPr="00C71CFA" w:rsidRDefault="00CB68B8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Август кл. об. Родники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8B8" w:rsidRPr="00C71CFA" w:rsidRDefault="00CB68B8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8B8" w:rsidRPr="00C71CFA" w:rsidRDefault="00CB68B8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B68B8" w:rsidRPr="00C71CFA" w:rsidTr="000139F4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8B8" w:rsidRPr="00B15EBD" w:rsidRDefault="00B15EBD" w:rsidP="000139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15EBD"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безопасности «Владеешь информацией – владеешь ситуацией»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8B8" w:rsidRDefault="00B15EBD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8B8" w:rsidRDefault="00B15EBD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8B8" w:rsidRDefault="00A45DE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</w:tbl>
    <w:p w:rsidR="000139F4" w:rsidRPr="00D96917" w:rsidRDefault="000139F4" w:rsidP="00D96917"/>
    <w:p w:rsidR="008A131B" w:rsidRPr="00AD4992" w:rsidRDefault="008A131B" w:rsidP="00AD4992">
      <w:pPr>
        <w:ind w:left="360"/>
        <w:rPr>
          <w:szCs w:val="24"/>
        </w:rPr>
      </w:pPr>
    </w:p>
    <w:p w:rsidR="00D834AF" w:rsidRPr="003A527E" w:rsidRDefault="00D834AF" w:rsidP="00712D6D">
      <w:pPr>
        <w:numPr>
          <w:ilvl w:val="1"/>
          <w:numId w:val="48"/>
        </w:numPr>
        <w:rPr>
          <w:b/>
          <w:sz w:val="32"/>
          <w:szCs w:val="24"/>
        </w:rPr>
      </w:pPr>
      <w:r w:rsidRPr="003A527E">
        <w:rPr>
          <w:b/>
          <w:sz w:val="32"/>
          <w:szCs w:val="24"/>
        </w:rPr>
        <w:t xml:space="preserve">Краеведческая деятельность </w:t>
      </w:r>
    </w:p>
    <w:p w:rsidR="0064712C" w:rsidRDefault="00FD61F7" w:rsidP="002506E7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BE28C2">
        <w:rPr>
          <w:sz w:val="28"/>
          <w:szCs w:val="24"/>
        </w:rPr>
        <w:t>Пробуждать интерес к истории родного края. Знакомить с народными промыслами Ярославской области. Пополнять краеведческие папки новыми материалами. Расписывать материалы газет в</w:t>
      </w:r>
      <w:r w:rsidR="00AD4992" w:rsidRPr="00BE28C2">
        <w:rPr>
          <w:sz w:val="28"/>
          <w:szCs w:val="24"/>
        </w:rPr>
        <w:t xml:space="preserve"> </w:t>
      </w:r>
      <w:r w:rsidRPr="00BE28C2">
        <w:rPr>
          <w:sz w:val="28"/>
          <w:szCs w:val="24"/>
        </w:rPr>
        <w:t>краеведческую картотеку</w:t>
      </w:r>
      <w:r w:rsidR="00BE28C2">
        <w:rPr>
          <w:sz w:val="28"/>
          <w:szCs w:val="24"/>
        </w:rPr>
        <w:t>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992"/>
        <w:gridCol w:w="1164"/>
      </w:tblGrid>
      <w:tr w:rsidR="000139F4" w:rsidRPr="00C06335" w:rsidTr="00055DAE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06335" w:rsidRDefault="000139F4" w:rsidP="000139F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06335" w:rsidRDefault="000139F4" w:rsidP="000139F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C06335" w:rsidRDefault="000139F4" w:rsidP="000139F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C06335" w:rsidRDefault="000139F4" w:rsidP="000139F4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139F4" w:rsidRPr="000E5B3F" w:rsidTr="00055DAE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D83090" w:rsidRDefault="000319AC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Вечер памяти «Святой праведный воин</w:t>
            </w:r>
            <w:r w:rsidRPr="000319AC">
              <w:rPr>
                <w:rFonts w:ascii="Times New Roman" w:hAnsi="Times New Roman"/>
                <w:sz w:val="20"/>
                <w:szCs w:val="24"/>
              </w:rPr>
              <w:t>».  К 275 лет со дня род. Ф.Ф.Ушакова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506E7">
              <w:rPr>
                <w:rFonts w:ascii="Times New Roman" w:hAnsi="Times New Roman"/>
                <w:sz w:val="28"/>
                <w:szCs w:val="24"/>
              </w:rPr>
              <w:t>Кн. Выставка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«Слава тебе солдат.»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D83090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D83090">
              <w:rPr>
                <w:b/>
                <w:sz w:val="18"/>
                <w:szCs w:val="24"/>
              </w:rPr>
              <w:t>Январь кл.</w:t>
            </w:r>
            <w:r>
              <w:rPr>
                <w:b/>
                <w:sz w:val="18"/>
                <w:szCs w:val="24"/>
              </w:rPr>
              <w:t>об.</w:t>
            </w:r>
            <w:r w:rsidRPr="00D83090">
              <w:rPr>
                <w:b/>
                <w:sz w:val="18"/>
                <w:szCs w:val="24"/>
              </w:rPr>
              <w:t>«Родник»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0E5B3F" w:rsidRDefault="00D83090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0E5B3F" w:rsidRDefault="00D83090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B15EBD" w:rsidRPr="000E5B3F" w:rsidTr="00055DAE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2506E7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Виртуальное</w:t>
            </w:r>
            <w:r w:rsidR="00B15EBD">
              <w:rPr>
                <w:rFonts w:ascii="Times New Roman" w:hAnsi="Times New Roman"/>
                <w:sz w:val="28"/>
              </w:rPr>
              <w:t xml:space="preserve"> путешествие с интерактивной викториной «Где появился я на свет…». День краеведческих знаний.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Pr="00D83090" w:rsidRDefault="00B15EBD" w:rsidP="000139F4">
            <w:pPr>
              <w:pStyle w:val="a8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сентябрь</w:t>
            </w:r>
            <w:r w:rsidRPr="00D83090">
              <w:rPr>
                <w:b/>
                <w:sz w:val="18"/>
                <w:szCs w:val="24"/>
              </w:rPr>
              <w:t xml:space="preserve"> кл.</w:t>
            </w:r>
            <w:r>
              <w:rPr>
                <w:b/>
                <w:sz w:val="18"/>
                <w:szCs w:val="24"/>
              </w:rPr>
              <w:t>об.</w:t>
            </w:r>
            <w:r w:rsidRPr="00D83090">
              <w:rPr>
                <w:b/>
                <w:sz w:val="18"/>
                <w:szCs w:val="24"/>
              </w:rPr>
              <w:t>«Родник»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BD" w:rsidRDefault="00B15EBD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0139F4" w:rsidRPr="000E5B3F" w:rsidTr="00055DAE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B15EBD" w:rsidRDefault="00D83090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B15EBD">
              <w:rPr>
                <w:rFonts w:ascii="Times New Roman" w:hAnsi="Times New Roman"/>
                <w:sz w:val="28"/>
              </w:rPr>
              <w:t xml:space="preserve">Оформить цикл выставок </w:t>
            </w:r>
            <w:r w:rsidRPr="00B15EBD">
              <w:rPr>
                <w:rFonts w:ascii="Times New Roman" w:hAnsi="Times New Roman"/>
                <w:sz w:val="28"/>
                <w:szCs w:val="18"/>
              </w:rPr>
              <w:t xml:space="preserve">посвящённые историческим, памятным датам Ярославской </w:t>
            </w:r>
            <w:r w:rsidR="002506E7" w:rsidRPr="00B15EBD">
              <w:rPr>
                <w:rFonts w:ascii="Times New Roman" w:hAnsi="Times New Roman"/>
                <w:sz w:val="28"/>
                <w:szCs w:val="18"/>
              </w:rPr>
              <w:t>области</w:t>
            </w:r>
            <w:r w:rsidR="002506E7" w:rsidRPr="00B15EBD">
              <w:rPr>
                <w:rFonts w:ascii="Times New Roman" w:hAnsi="Times New Roman"/>
                <w:sz w:val="28"/>
              </w:rPr>
              <w:t xml:space="preserve"> </w:t>
            </w:r>
            <w:r w:rsidR="002506E7" w:rsidRPr="00B15EBD">
              <w:rPr>
                <w:rFonts w:ascii="Times New Roman" w:hAnsi="Times New Roman"/>
                <w:sz w:val="28"/>
                <w:szCs w:val="18"/>
              </w:rPr>
              <w:t>о</w:t>
            </w:r>
            <w:r w:rsidRPr="00B15EBD">
              <w:rPr>
                <w:rFonts w:ascii="Times New Roman" w:hAnsi="Times New Roman"/>
                <w:sz w:val="28"/>
                <w:szCs w:val="18"/>
              </w:rPr>
              <w:t xml:space="preserve"> почетных, знатных людях Рыбинского </w:t>
            </w:r>
            <w:r w:rsidR="002506E7" w:rsidRPr="00B15EBD">
              <w:rPr>
                <w:rFonts w:ascii="Times New Roman" w:hAnsi="Times New Roman"/>
                <w:sz w:val="28"/>
                <w:szCs w:val="18"/>
              </w:rPr>
              <w:t>района</w:t>
            </w:r>
            <w:r w:rsidR="002506E7" w:rsidRPr="00B15EBD">
              <w:rPr>
                <w:rFonts w:ascii="Times New Roman" w:hAnsi="Times New Roman"/>
                <w:sz w:val="28"/>
              </w:rPr>
              <w:t>.</w:t>
            </w:r>
            <w:r w:rsidR="00B15EBD">
              <w:rPr>
                <w:rFonts w:ascii="Times New Roman" w:hAnsi="Times New Roman"/>
                <w:b/>
                <w:sz w:val="28"/>
              </w:rPr>
              <w:t xml:space="preserve"> Хронограф «Есть имена и есть такие даты».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B15EBD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F4" w:rsidRPr="00B15EBD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F4" w:rsidRPr="00B15EBD" w:rsidRDefault="000139F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D83090" w:rsidRPr="00B15EBD" w:rsidTr="00055DAE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B15EBD" w:rsidRDefault="00D83090" w:rsidP="000139F4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B15EBD">
              <w:rPr>
                <w:rFonts w:ascii="Times New Roman" w:hAnsi="Times New Roman"/>
                <w:sz w:val="28"/>
                <w:szCs w:val="28"/>
              </w:rPr>
              <w:t xml:space="preserve">Подготовить и провести цикл обзоров </w:t>
            </w:r>
            <w:r w:rsidRPr="00B15EBD">
              <w:rPr>
                <w:rFonts w:ascii="Times New Roman" w:hAnsi="Times New Roman"/>
                <w:b/>
                <w:bCs/>
                <w:sz w:val="28"/>
                <w:szCs w:val="28"/>
              </w:rPr>
              <w:t>«Новые книги по краеведению»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B15EBD" w:rsidRDefault="00D83090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>1-4 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B15EBD" w:rsidRDefault="00D83090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90" w:rsidRPr="00B15EBD" w:rsidRDefault="007E1F74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D83090" w:rsidRPr="00B15EBD" w:rsidTr="00055DAE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B15EBD" w:rsidRDefault="00D83090" w:rsidP="000139F4">
            <w:pPr>
              <w:pStyle w:val="a8"/>
              <w:rPr>
                <w:sz w:val="28"/>
                <w:szCs w:val="28"/>
              </w:rPr>
            </w:pPr>
            <w:r w:rsidRPr="00B15EBD">
              <w:rPr>
                <w:rFonts w:ascii="Times New Roman" w:hAnsi="Times New Roman"/>
                <w:sz w:val="28"/>
                <w:szCs w:val="28"/>
              </w:rPr>
              <w:t xml:space="preserve">Сбор и обработка материалов для папки </w:t>
            </w:r>
            <w:r w:rsidRPr="00B15EBD">
              <w:rPr>
                <w:rFonts w:ascii="Times New Roman" w:hAnsi="Times New Roman"/>
                <w:b/>
                <w:sz w:val="28"/>
                <w:szCs w:val="28"/>
              </w:rPr>
              <w:t>«Книга памяти»,</w:t>
            </w:r>
            <w:r w:rsidRPr="00B15EBD">
              <w:rPr>
                <w:rFonts w:ascii="Times New Roman" w:hAnsi="Times New Roman"/>
                <w:sz w:val="28"/>
                <w:szCs w:val="28"/>
              </w:rPr>
              <w:t xml:space="preserve"> посвященной землякам – участникам ВОВ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B15EBD" w:rsidRDefault="00D83090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>1-</w:t>
            </w:r>
            <w:r w:rsidR="00B15EBD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B15EBD" w:rsidRDefault="00D83090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90" w:rsidRPr="00B15EBD" w:rsidRDefault="00D83090" w:rsidP="000139F4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15EBD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</w:tbl>
    <w:p w:rsidR="0040484A" w:rsidRPr="00B15EBD" w:rsidRDefault="0040484A" w:rsidP="004873F5">
      <w:pPr>
        <w:rPr>
          <w:szCs w:val="24"/>
        </w:rPr>
      </w:pPr>
    </w:p>
    <w:p w:rsidR="00D834AF" w:rsidRPr="003A527E" w:rsidRDefault="00D834AF" w:rsidP="00712D6D">
      <w:pPr>
        <w:numPr>
          <w:ilvl w:val="1"/>
          <w:numId w:val="48"/>
        </w:numPr>
        <w:rPr>
          <w:b/>
          <w:sz w:val="32"/>
          <w:szCs w:val="24"/>
        </w:rPr>
      </w:pPr>
      <w:r w:rsidRPr="00B15EBD">
        <w:rPr>
          <w:b/>
          <w:sz w:val="32"/>
          <w:szCs w:val="24"/>
        </w:rPr>
        <w:lastRenderedPageBreak/>
        <w:t>Гражданско-патриотическое</w:t>
      </w:r>
      <w:r w:rsidRPr="003A527E">
        <w:rPr>
          <w:b/>
          <w:sz w:val="32"/>
          <w:szCs w:val="24"/>
        </w:rPr>
        <w:t xml:space="preserve"> воспитание;</w:t>
      </w:r>
    </w:p>
    <w:p w:rsidR="00AA1EAB" w:rsidRDefault="00AA1EAB" w:rsidP="007B28AD">
      <w:pPr>
        <w:pStyle w:val="a8"/>
        <w:ind w:left="360"/>
        <w:rPr>
          <w:rFonts w:ascii="Times New Roman" w:hAnsi="Times New Roman"/>
          <w:sz w:val="28"/>
          <w:szCs w:val="24"/>
        </w:rPr>
      </w:pPr>
      <w:r w:rsidRPr="00BE28C2">
        <w:rPr>
          <w:rFonts w:ascii="Times New Roman" w:hAnsi="Times New Roman"/>
          <w:sz w:val="28"/>
          <w:szCs w:val="24"/>
        </w:rPr>
        <w:t>Цель: Знакомство с историей нашей страны.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992"/>
        <w:gridCol w:w="1164"/>
      </w:tblGrid>
      <w:tr w:rsidR="00D83090" w:rsidRPr="00C06335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D83090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055DAE" w:rsidRDefault="00D83090" w:rsidP="00647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>Сбор и обработка материалов для папки  «Книга памяти», посвященной землякам – участникам ВОВ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Default="00D83090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055DAE" w:rsidRPr="000E5B3F" w:rsidRDefault="00055DAE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0E5B3F" w:rsidRDefault="00D83090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90" w:rsidRPr="000E5B3F" w:rsidRDefault="00D83090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77C21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1" w:rsidRPr="00B4214D" w:rsidRDefault="00677C21" w:rsidP="00B836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214D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  <w:p w:rsidR="00677C21" w:rsidRPr="00B4214D" w:rsidRDefault="00677C21" w:rsidP="00B836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214D">
              <w:rPr>
                <w:rFonts w:ascii="Times New Roman" w:hAnsi="Times New Roman"/>
                <w:sz w:val="28"/>
                <w:szCs w:val="28"/>
              </w:rPr>
              <w:t>Акция «Письмо ветерану ВОВ»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1" w:rsidRPr="00B4214D" w:rsidRDefault="00677C21" w:rsidP="00B8365B">
            <w:pPr>
              <w:pStyle w:val="a8"/>
              <w:rPr>
                <w:rFonts w:ascii="Times New Roman" w:hAnsi="Times New Roman"/>
              </w:rPr>
            </w:pPr>
            <w:r w:rsidRPr="00B4214D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1" w:rsidRPr="00B4214D" w:rsidRDefault="00677C21" w:rsidP="00B8365B">
            <w:pPr>
              <w:rPr>
                <w:highlight w:val="yellow"/>
              </w:rPr>
            </w:pPr>
            <w:r w:rsidRPr="00B4214D">
              <w:t>клуб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1" w:rsidRPr="00B4214D" w:rsidRDefault="00677C21" w:rsidP="00B8365B">
            <w:pPr>
              <w:pStyle w:val="a8"/>
              <w:rPr>
                <w:rFonts w:ascii="Times New Roman" w:hAnsi="Times New Roman"/>
              </w:rPr>
            </w:pPr>
            <w:r w:rsidRPr="00B4214D">
              <w:rPr>
                <w:rFonts w:ascii="Times New Roman" w:hAnsi="Times New Roman"/>
              </w:rPr>
              <w:t xml:space="preserve">Семина </w:t>
            </w:r>
          </w:p>
        </w:tc>
      </w:tr>
      <w:tr w:rsidR="00677C21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1" w:rsidRPr="00055DAE" w:rsidRDefault="00677C21" w:rsidP="00647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Час памяти «Я шлю тебе привет из 41-го» 22 июня кн. выставка «Память пылающей даты».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1" w:rsidRDefault="00677C21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Июнь </w:t>
            </w:r>
            <w:r w:rsidRPr="00D83090">
              <w:rPr>
                <w:b/>
                <w:sz w:val="18"/>
                <w:szCs w:val="24"/>
              </w:rPr>
              <w:t>кл.</w:t>
            </w:r>
            <w:r>
              <w:rPr>
                <w:b/>
                <w:sz w:val="18"/>
                <w:szCs w:val="24"/>
              </w:rPr>
              <w:t>об.</w:t>
            </w:r>
            <w:r w:rsidRPr="00D83090">
              <w:rPr>
                <w:b/>
                <w:sz w:val="18"/>
                <w:szCs w:val="24"/>
              </w:rPr>
              <w:t>«Родник»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1" w:rsidRDefault="00677C21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1" w:rsidRPr="000E5B3F" w:rsidRDefault="00677C21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E95852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52" w:rsidRPr="00C06335" w:rsidRDefault="002506E7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B15EBD">
              <w:rPr>
                <w:rFonts w:ascii="Times New Roman" w:hAnsi="Times New Roman"/>
                <w:sz w:val="28"/>
                <w:szCs w:val="24"/>
              </w:rPr>
              <w:t>Интеллектуальный</w:t>
            </w:r>
            <w:r w:rsidR="00E95852" w:rsidRPr="00B15EBD">
              <w:rPr>
                <w:rFonts w:ascii="Times New Roman" w:hAnsi="Times New Roman"/>
                <w:sz w:val="28"/>
                <w:szCs w:val="24"/>
              </w:rPr>
              <w:t xml:space="preserve"> бат</w:t>
            </w:r>
            <w:r w:rsidR="00E958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95852" w:rsidRPr="00E95852">
              <w:rPr>
                <w:rFonts w:ascii="Times New Roman" w:hAnsi="Times New Roman"/>
                <w:sz w:val="28"/>
              </w:rPr>
              <w:t>«Пусть помнят живые, пусть знают потомки</w:t>
            </w:r>
            <w:r w:rsidR="00E95852">
              <w:rPr>
                <w:rFonts w:ascii="Times New Roman" w:hAnsi="Times New Roman"/>
                <w:sz w:val="36"/>
                <w:szCs w:val="24"/>
              </w:rPr>
              <w:t xml:space="preserve">» </w:t>
            </w:r>
            <w:r w:rsidR="00E95852">
              <w:rPr>
                <w:rFonts w:ascii="Times New Roman" w:hAnsi="Times New Roman"/>
                <w:sz w:val="28"/>
                <w:szCs w:val="24"/>
              </w:rPr>
              <w:t xml:space="preserve">к 75летию </w:t>
            </w:r>
            <w:r w:rsidR="00E95852" w:rsidRPr="00B15EBD">
              <w:rPr>
                <w:rFonts w:ascii="Times New Roman" w:hAnsi="Times New Roman"/>
                <w:sz w:val="28"/>
                <w:szCs w:val="24"/>
              </w:rPr>
              <w:t>Победы</w:t>
            </w:r>
            <w:r w:rsidR="00E9585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52" w:rsidRPr="00C06335" w:rsidRDefault="00E95852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52" w:rsidRDefault="00E95852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Совместно с клубом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52" w:rsidRPr="00C06335" w:rsidRDefault="00E95852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библиотекари</w:t>
            </w:r>
          </w:p>
        </w:tc>
      </w:tr>
      <w:tr w:rsidR="00E95852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52" w:rsidRPr="00E95852" w:rsidRDefault="00E95852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E95852">
              <w:rPr>
                <w:rFonts w:ascii="Times New Roman" w:hAnsi="Times New Roman"/>
                <w:sz w:val="28"/>
              </w:rPr>
              <w:t>Открытый просмотр «Идет весна победным маем»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52" w:rsidRDefault="00E95852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52" w:rsidRDefault="00E95852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52" w:rsidRDefault="00E95852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070AD8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D8" w:rsidRPr="00E95852" w:rsidRDefault="00070AD8" w:rsidP="00B8365B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Исторический час «Люди помните!» выставка «Память и боль поколений».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D8" w:rsidRDefault="00070AD8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D8" w:rsidRDefault="00070AD8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D8" w:rsidRDefault="00070AD8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055DAE" w:rsidRPr="007B28AD" w:rsidRDefault="00055DAE" w:rsidP="007B28AD">
      <w:pPr>
        <w:rPr>
          <w:color w:val="1F497D" w:themeColor="text2"/>
        </w:rPr>
      </w:pPr>
    </w:p>
    <w:p w:rsidR="00AA1EAB" w:rsidRDefault="00AA1EAB" w:rsidP="002702E9">
      <w:pPr>
        <w:rPr>
          <w:szCs w:val="24"/>
        </w:rPr>
      </w:pPr>
    </w:p>
    <w:p w:rsidR="000E2C0A" w:rsidRPr="000E2C0A" w:rsidRDefault="00D834AF" w:rsidP="00712D6D">
      <w:pPr>
        <w:numPr>
          <w:ilvl w:val="1"/>
          <w:numId w:val="48"/>
        </w:numPr>
        <w:shd w:val="clear" w:color="auto" w:fill="FFFFFF"/>
        <w:spacing w:line="360" w:lineRule="atLeast"/>
        <w:ind w:left="360"/>
        <w:jc w:val="both"/>
        <w:rPr>
          <w:szCs w:val="24"/>
        </w:rPr>
      </w:pPr>
      <w:r w:rsidRPr="000E2C0A">
        <w:rPr>
          <w:b/>
          <w:sz w:val="32"/>
          <w:szCs w:val="24"/>
        </w:rPr>
        <w:t xml:space="preserve">Экологическое </w:t>
      </w:r>
      <w:r w:rsidR="000E2C0A">
        <w:rPr>
          <w:b/>
          <w:sz w:val="32"/>
          <w:szCs w:val="24"/>
        </w:rPr>
        <w:t>просвещении</w:t>
      </w:r>
    </w:p>
    <w:p w:rsidR="00154388" w:rsidRDefault="00154388" w:rsidP="000E2C0A">
      <w:pPr>
        <w:shd w:val="clear" w:color="auto" w:fill="FFFFFF"/>
        <w:spacing w:line="360" w:lineRule="atLeast"/>
        <w:ind w:left="360"/>
        <w:jc w:val="both"/>
        <w:rPr>
          <w:sz w:val="28"/>
          <w:szCs w:val="24"/>
        </w:rPr>
      </w:pPr>
      <w:r w:rsidRPr="00BE28C2">
        <w:rPr>
          <w:sz w:val="28"/>
          <w:szCs w:val="24"/>
        </w:rPr>
        <w:t>Задачи: Развитие интересов экологии, формирование экологической культуры, воспитание экологического мировоззрения.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992"/>
        <w:gridCol w:w="1164"/>
      </w:tblGrid>
      <w:tr w:rsidR="00D83090" w:rsidRPr="00C06335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D83090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B15EBD" w:rsidRDefault="00576EAF" w:rsidP="00FB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«Зеленый день в библиотеке»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0E5B3F" w:rsidRDefault="00576EAF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0E5B3F" w:rsidRDefault="00D83090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90" w:rsidRPr="000E5B3F" w:rsidRDefault="00B15EBD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576EAF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Pr="00576EAF" w:rsidRDefault="00576EAF" w:rsidP="00B836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субботник «Чистота залог здоровья»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Совместно с клубом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Default="00576EAF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576EAF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B836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выставка «Чернобыль: помним ради будущего…»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Pr="00DA5C85" w:rsidRDefault="00576EAF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Default="00576EAF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576EAF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B836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«Вокруг света» периодическая выставка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Default="00576EAF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</w:tbl>
    <w:p w:rsidR="008D269A" w:rsidRDefault="008D269A" w:rsidP="002702E9">
      <w:pPr>
        <w:rPr>
          <w:szCs w:val="24"/>
        </w:rPr>
      </w:pPr>
    </w:p>
    <w:p w:rsidR="00D834AF" w:rsidRPr="00D83090" w:rsidRDefault="00D834AF" w:rsidP="00712D6D">
      <w:pPr>
        <w:numPr>
          <w:ilvl w:val="1"/>
          <w:numId w:val="48"/>
        </w:numPr>
        <w:rPr>
          <w:b/>
          <w:szCs w:val="24"/>
        </w:rPr>
      </w:pPr>
      <w:r w:rsidRPr="003A527E">
        <w:rPr>
          <w:b/>
          <w:sz w:val="32"/>
          <w:szCs w:val="24"/>
        </w:rPr>
        <w:t xml:space="preserve">Продвижение книги и чтения 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992"/>
        <w:gridCol w:w="1164"/>
      </w:tblGrid>
      <w:tr w:rsidR="00D83090" w:rsidRPr="00C06335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90" w:rsidRPr="00C06335" w:rsidRDefault="00D83090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319AC" w:rsidRPr="00C06335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9AC" w:rsidRPr="00C06335" w:rsidRDefault="002B5E89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B15EBD">
              <w:rPr>
                <w:rFonts w:ascii="Times New Roman" w:hAnsi="Times New Roman"/>
                <w:sz w:val="28"/>
                <w:szCs w:val="24"/>
              </w:rPr>
              <w:t>Интелектуальный бат посвященный юбилею Победы в Вов в произведениях писателей</w:t>
            </w:r>
            <w:r w:rsidR="00B15EB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9AC" w:rsidRPr="00C06335" w:rsidRDefault="002B5E89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9AC" w:rsidRDefault="00402601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Совместно с клубом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9AC" w:rsidRPr="00C06335" w:rsidRDefault="00402601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библиоте</w:t>
            </w:r>
            <w:r w:rsidR="00B15EBD">
              <w:rPr>
                <w:rFonts w:ascii="Times New Roman" w:hAnsi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sz w:val="20"/>
                <w:szCs w:val="24"/>
              </w:rPr>
              <w:t>ари</w:t>
            </w:r>
          </w:p>
        </w:tc>
      </w:tr>
      <w:tr w:rsidR="00D83090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D83090" w:rsidRDefault="00D83090" w:rsidP="00D83090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Открытый просмотр</w:t>
            </w:r>
            <w:r w:rsidRPr="00792EF8">
              <w:rPr>
                <w:bCs/>
                <w:sz w:val="32"/>
              </w:rPr>
              <w:t xml:space="preserve"> новой литерат</w:t>
            </w:r>
            <w:r>
              <w:rPr>
                <w:bCs/>
                <w:sz w:val="32"/>
              </w:rPr>
              <w:t>уры, периодических  изданий «Калейдоскоп новинок»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0E5B3F" w:rsidRDefault="00D83090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90" w:rsidRPr="000E5B3F" w:rsidRDefault="00D83090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90" w:rsidRPr="000E5B3F" w:rsidRDefault="00D83090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075993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93" w:rsidRPr="00075993" w:rsidRDefault="00075993" w:rsidP="00075993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319AC" w:rsidRPr="002517F6">
              <w:rPr>
                <w:sz w:val="28"/>
                <w:szCs w:val="24"/>
              </w:rPr>
              <w:t xml:space="preserve">Литературная гостиная «Путешествие к дому с </w:t>
            </w:r>
            <w:r w:rsidR="002506E7" w:rsidRPr="002517F6">
              <w:rPr>
                <w:sz w:val="28"/>
                <w:szCs w:val="24"/>
              </w:rPr>
              <w:t>мезонином</w:t>
            </w:r>
            <w:r w:rsidR="000319AC" w:rsidRPr="002517F6">
              <w:rPr>
                <w:sz w:val="28"/>
                <w:szCs w:val="24"/>
              </w:rPr>
              <w:t>» (160л. С д. р. А.П.Чехова)</w:t>
            </w:r>
            <w:r w:rsidR="00B15EBD">
              <w:rPr>
                <w:sz w:val="28"/>
                <w:szCs w:val="24"/>
              </w:rPr>
              <w:t xml:space="preserve"> книжная выставка «Чтение за столом»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93" w:rsidRDefault="00075993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Январь </w:t>
            </w:r>
          </w:p>
          <w:p w:rsidR="000319AC" w:rsidRDefault="000319AC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Кл.об.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93" w:rsidRDefault="00075993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93" w:rsidRDefault="00075993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E95852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52" w:rsidRDefault="00E95852" w:rsidP="00075993">
            <w:pPr>
              <w:rPr>
                <w:sz w:val="28"/>
              </w:rPr>
            </w:pPr>
            <w:r w:rsidRPr="00E95852">
              <w:rPr>
                <w:sz w:val="32"/>
              </w:rPr>
              <w:t>акцию «Подари книгу библиотеке»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52" w:rsidRDefault="00E95852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52" w:rsidRDefault="00E95852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52" w:rsidRDefault="00E95852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2B5E89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E89" w:rsidRDefault="002B5E89" w:rsidP="00075993">
            <w:pPr>
              <w:rPr>
                <w:sz w:val="28"/>
              </w:rPr>
            </w:pPr>
            <w:r>
              <w:rPr>
                <w:sz w:val="28"/>
                <w:szCs w:val="24"/>
              </w:rPr>
              <w:t>Цикл вечеров художественного чтения «Живое слово».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E89" w:rsidRDefault="002B5E89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раза в месяц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E89" w:rsidRDefault="002B5E89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89" w:rsidRDefault="002B5E89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402601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01" w:rsidRDefault="00402601" w:rsidP="0007599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Библионочь 2020 (По отдельному плану)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01" w:rsidRDefault="00402601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01" w:rsidRDefault="00402601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01" w:rsidRDefault="00402601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B15EBD" w:rsidRPr="000E5B3F" w:rsidTr="0064712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075993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Литературно поэтический вечер «Былого </w:t>
            </w:r>
            <w:r>
              <w:rPr>
                <w:sz w:val="28"/>
                <w:szCs w:val="28"/>
              </w:rPr>
              <w:lastRenderedPageBreak/>
              <w:t>незабвенные страницы»</w:t>
            </w:r>
            <w:r w:rsidR="00E95852">
              <w:rPr>
                <w:sz w:val="28"/>
                <w:szCs w:val="28"/>
              </w:rPr>
              <w:t xml:space="preserve"> (Году памяти и славы).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Кл.об.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BD" w:rsidRDefault="00B15EBD" w:rsidP="0064712C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</w:tbl>
    <w:p w:rsidR="00B07461" w:rsidRDefault="00B07461" w:rsidP="00B15EBD">
      <w:pPr>
        <w:rPr>
          <w:b/>
          <w:sz w:val="32"/>
          <w:szCs w:val="24"/>
          <w:u w:val="single"/>
        </w:rPr>
      </w:pPr>
    </w:p>
    <w:p w:rsidR="0090105B" w:rsidRDefault="0090105B" w:rsidP="00B15EBD">
      <w:pPr>
        <w:rPr>
          <w:b/>
          <w:sz w:val="32"/>
          <w:szCs w:val="24"/>
          <w:u w:val="single"/>
        </w:rPr>
      </w:pPr>
    </w:p>
    <w:p w:rsidR="0090105B" w:rsidRDefault="0090105B" w:rsidP="00B15EBD">
      <w:pPr>
        <w:rPr>
          <w:b/>
          <w:sz w:val="32"/>
          <w:szCs w:val="24"/>
          <w:u w:val="single"/>
        </w:rPr>
      </w:pPr>
    </w:p>
    <w:p w:rsidR="00B07461" w:rsidRDefault="00B07461" w:rsidP="005910A4">
      <w:pPr>
        <w:ind w:left="360"/>
        <w:rPr>
          <w:b/>
          <w:sz w:val="32"/>
          <w:szCs w:val="24"/>
          <w:u w:val="single"/>
        </w:rPr>
      </w:pPr>
    </w:p>
    <w:p w:rsidR="00BB0C31" w:rsidRPr="008C5507" w:rsidRDefault="00D834AF" w:rsidP="005910A4">
      <w:pPr>
        <w:ind w:left="360"/>
        <w:rPr>
          <w:b/>
          <w:szCs w:val="24"/>
          <w:u w:val="single"/>
        </w:rPr>
      </w:pPr>
      <w:r w:rsidRPr="008C5507">
        <w:rPr>
          <w:b/>
          <w:sz w:val="32"/>
          <w:szCs w:val="24"/>
          <w:u w:val="single"/>
        </w:rPr>
        <w:t xml:space="preserve">Клубы и любительские объединения по интересам </w:t>
      </w:r>
    </w:p>
    <w:p w:rsidR="003907AD" w:rsidRPr="008C5507" w:rsidRDefault="008D21D4" w:rsidP="008F4B84">
      <w:pPr>
        <w:pStyle w:val="a8"/>
        <w:ind w:left="360"/>
        <w:rPr>
          <w:rFonts w:ascii="Times New Roman" w:hAnsi="Times New Roman"/>
          <w:b/>
          <w:sz w:val="32"/>
          <w:szCs w:val="24"/>
        </w:rPr>
      </w:pPr>
      <w:r w:rsidRPr="008C5507">
        <w:rPr>
          <w:rFonts w:ascii="Times New Roman" w:hAnsi="Times New Roman"/>
          <w:b/>
          <w:sz w:val="32"/>
          <w:szCs w:val="24"/>
        </w:rPr>
        <w:t>Клубное объединение «Родники»</w:t>
      </w:r>
    </w:p>
    <w:tbl>
      <w:tblPr>
        <w:tblW w:w="95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1456"/>
      </w:tblGrid>
      <w:tr w:rsidR="003907AD" w:rsidRPr="00540962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7AD" w:rsidRPr="00540962" w:rsidRDefault="003907AD" w:rsidP="0015514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540962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907AD" w:rsidRPr="00540962" w:rsidRDefault="003907AD" w:rsidP="0015514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540962">
              <w:rPr>
                <w:rFonts w:ascii="Times New Roman" w:hAnsi="Times New Roman"/>
                <w:sz w:val="20"/>
                <w:szCs w:val="24"/>
              </w:rPr>
              <w:t>Сроки проведения</w:t>
            </w:r>
          </w:p>
        </w:tc>
      </w:tr>
      <w:tr w:rsidR="002517F6" w:rsidRPr="00540962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7F6" w:rsidRPr="00540962" w:rsidRDefault="002517F6" w:rsidP="0015514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2517F6">
              <w:rPr>
                <w:rFonts w:ascii="Times New Roman" w:hAnsi="Times New Roman"/>
                <w:sz w:val="28"/>
                <w:szCs w:val="24"/>
              </w:rPr>
              <w:t xml:space="preserve">Литературная гостиная «Путешествие к дому с </w:t>
            </w:r>
            <w:r w:rsidR="002506E7" w:rsidRPr="002517F6">
              <w:rPr>
                <w:rFonts w:ascii="Times New Roman" w:hAnsi="Times New Roman"/>
                <w:sz w:val="28"/>
                <w:szCs w:val="24"/>
              </w:rPr>
              <w:t>мезонином</w:t>
            </w:r>
            <w:r w:rsidRPr="002517F6">
              <w:rPr>
                <w:rFonts w:ascii="Times New Roman" w:hAnsi="Times New Roman"/>
                <w:sz w:val="28"/>
                <w:szCs w:val="24"/>
              </w:rPr>
              <w:t>» (160л. С д. р. А.П.Чехова)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517F6" w:rsidRPr="00540962" w:rsidRDefault="002517F6" w:rsidP="0015514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2517F6">
              <w:rPr>
                <w:rFonts w:ascii="Times New Roman" w:hAnsi="Times New Roman"/>
                <w:b/>
                <w:sz w:val="18"/>
                <w:szCs w:val="24"/>
              </w:rPr>
              <w:t>Январь</w:t>
            </w:r>
            <w:r w:rsidRPr="002517F6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2517F6">
              <w:rPr>
                <w:rFonts w:ascii="Times New Roman" w:hAnsi="Times New Roman"/>
                <w:i/>
                <w:sz w:val="18"/>
                <w:szCs w:val="24"/>
              </w:rPr>
              <w:t>Продв. Кн. и чтения</w:t>
            </w:r>
            <w:r w:rsidRPr="002517F6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2517F6" w:rsidRPr="00540962" w:rsidTr="000319AC">
        <w:trPr>
          <w:trHeight w:val="489"/>
        </w:trPr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7F6" w:rsidRPr="002517F6" w:rsidRDefault="004F524A" w:rsidP="000319AC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Эскизы удивительной жизни «Святой адмирал </w:t>
            </w:r>
            <w:r w:rsidR="002506E7">
              <w:rPr>
                <w:rFonts w:ascii="Times New Roman" w:hAnsi="Times New Roman"/>
                <w:sz w:val="28"/>
                <w:szCs w:val="24"/>
              </w:rPr>
              <w:t>Ф. Ушаков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  <w:r w:rsidR="000319AC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517F6" w:rsidRDefault="002517F6" w:rsidP="002517F6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Февраль</w:t>
            </w:r>
          </w:p>
          <w:p w:rsidR="002517F6" w:rsidRPr="000319AC" w:rsidRDefault="000319AC" w:rsidP="002517F6">
            <w:pPr>
              <w:pStyle w:val="a8"/>
              <w:rPr>
                <w:rFonts w:ascii="Times New Roman" w:hAnsi="Times New Roman"/>
                <w:i/>
                <w:szCs w:val="24"/>
              </w:rPr>
            </w:pPr>
            <w:r w:rsidRPr="000319AC">
              <w:rPr>
                <w:rFonts w:ascii="Times New Roman" w:hAnsi="Times New Roman"/>
                <w:i/>
                <w:szCs w:val="24"/>
              </w:rPr>
              <w:t>краеведение</w:t>
            </w:r>
          </w:p>
        </w:tc>
      </w:tr>
      <w:tr w:rsidR="00AD117A" w:rsidRPr="00154388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A3B" w:rsidRPr="004F524A" w:rsidRDefault="002506E7" w:rsidP="00AD117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Видеопре</w:t>
            </w:r>
            <w:r w:rsidR="004F524A" w:rsidRPr="004F524A">
              <w:rPr>
                <w:rFonts w:ascii="Times New Roman" w:hAnsi="Times New Roman"/>
                <w:sz w:val="28"/>
                <w:szCs w:val="28"/>
              </w:rPr>
              <w:t>зентация «</w:t>
            </w:r>
            <w:r w:rsidR="004F524A">
              <w:rPr>
                <w:rFonts w:ascii="Times New Roman" w:hAnsi="Times New Roman"/>
                <w:sz w:val="28"/>
                <w:szCs w:val="28"/>
              </w:rPr>
              <w:t>Книга открытая всем</w:t>
            </w:r>
            <w:r w:rsidR="004F524A" w:rsidRPr="004F52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D117A" w:rsidRPr="004F524A" w:rsidRDefault="00D52A3B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 w:rsidRPr="004F524A">
              <w:rPr>
                <w:rFonts w:ascii="Times New Roman" w:hAnsi="Times New Roman"/>
                <w:b/>
                <w:szCs w:val="24"/>
              </w:rPr>
              <w:t>Март</w:t>
            </w:r>
          </w:p>
          <w:p w:rsidR="00D52A3B" w:rsidRPr="004F524A" w:rsidRDefault="00D52A3B" w:rsidP="005477E9">
            <w:pPr>
              <w:pStyle w:val="a8"/>
              <w:rPr>
                <w:rFonts w:ascii="Times New Roman" w:hAnsi="Times New Roman"/>
                <w:i/>
                <w:szCs w:val="24"/>
              </w:rPr>
            </w:pPr>
            <w:r w:rsidRPr="004F524A">
              <w:rPr>
                <w:rFonts w:ascii="Times New Roman" w:hAnsi="Times New Roman"/>
                <w:i/>
                <w:szCs w:val="24"/>
              </w:rPr>
              <w:t>духовн</w:t>
            </w:r>
          </w:p>
        </w:tc>
      </w:tr>
      <w:tr w:rsidR="00AD117A" w:rsidRPr="00154388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117A" w:rsidRPr="004F524A" w:rsidRDefault="004F524A" w:rsidP="00AD117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4F524A"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r w:rsidR="002506E7" w:rsidRPr="004F524A">
              <w:rPr>
                <w:rFonts w:ascii="Times New Roman" w:hAnsi="Times New Roman"/>
                <w:sz w:val="28"/>
                <w:szCs w:val="28"/>
              </w:rPr>
              <w:t>коктейль</w:t>
            </w:r>
            <w:r w:rsidRPr="004F524A">
              <w:rPr>
                <w:rFonts w:ascii="Times New Roman" w:hAnsi="Times New Roman"/>
                <w:sz w:val="28"/>
                <w:szCs w:val="28"/>
              </w:rPr>
              <w:t xml:space="preserve"> «Старт здоровью»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AD117A" w:rsidRDefault="001D137A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  <w:r w:rsidR="00D52A3B">
              <w:rPr>
                <w:rFonts w:ascii="Times New Roman" w:hAnsi="Times New Roman"/>
                <w:b/>
                <w:szCs w:val="24"/>
              </w:rPr>
              <w:t>прель</w:t>
            </w:r>
          </w:p>
          <w:p w:rsidR="001D137A" w:rsidRPr="001D137A" w:rsidRDefault="004F524A" w:rsidP="005477E9">
            <w:pPr>
              <w:pStyle w:val="a8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зож</w:t>
            </w:r>
          </w:p>
        </w:tc>
      </w:tr>
      <w:tr w:rsidR="00194786" w:rsidRPr="001D137A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4786" w:rsidRPr="004F524A" w:rsidRDefault="004F524A" w:rsidP="00E106A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 w:rsidR="00B15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поэтический вечер «Былого незабвенные страницы»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94786" w:rsidRPr="003074F3" w:rsidRDefault="004F524A" w:rsidP="00E106A7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</w:t>
            </w:r>
            <w:r w:rsidR="003074F3">
              <w:rPr>
                <w:rFonts w:ascii="Times New Roman" w:hAnsi="Times New Roman"/>
                <w:b/>
                <w:szCs w:val="24"/>
              </w:rPr>
              <w:t>ай</w:t>
            </w:r>
            <w:r w:rsidRPr="004F524A">
              <w:rPr>
                <w:rFonts w:ascii="Times New Roman" w:hAnsi="Times New Roman"/>
                <w:i/>
                <w:szCs w:val="24"/>
              </w:rPr>
              <w:t>прод.книг и чтения</w:t>
            </w:r>
          </w:p>
        </w:tc>
      </w:tr>
      <w:tr w:rsidR="003074F3" w:rsidRPr="001D137A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FD" w:rsidRPr="004F524A" w:rsidRDefault="004F524A" w:rsidP="00AD117A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Час памяти «Я шлю тебе привет из 41-го» 22 июня кн. выставка «Память пылающей даты».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074F3" w:rsidRDefault="00DA5C85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  <w:r w:rsidR="00426BDB">
              <w:rPr>
                <w:rFonts w:ascii="Times New Roman" w:hAnsi="Times New Roman"/>
                <w:b/>
                <w:szCs w:val="24"/>
              </w:rPr>
              <w:t>юнь</w:t>
            </w:r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4F524A">
              <w:rPr>
                <w:rFonts w:ascii="Times New Roman" w:hAnsi="Times New Roman"/>
                <w:sz w:val="20"/>
                <w:szCs w:val="24"/>
              </w:rPr>
              <w:t>Гражд. Патр.</w:t>
            </w:r>
          </w:p>
        </w:tc>
      </w:tr>
      <w:tr w:rsidR="00426BDB" w:rsidRPr="001D137A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BDB" w:rsidRPr="00EE3258" w:rsidRDefault="004F524A" w:rsidP="00AD117A">
            <w:pPr>
              <w:pStyle w:val="a8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Книжное поучение «Петр и Феврония история вечной любви»</w:t>
            </w:r>
            <w:r w:rsidR="0030655F" w:rsidRPr="00EE3258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26BDB" w:rsidRDefault="00DA5C85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  <w:r w:rsidR="00426BDB">
              <w:rPr>
                <w:rFonts w:ascii="Times New Roman" w:hAnsi="Times New Roman"/>
                <w:b/>
                <w:szCs w:val="24"/>
              </w:rPr>
              <w:t>юль</w:t>
            </w:r>
          </w:p>
          <w:p w:rsidR="00DA5C85" w:rsidRPr="00DA5C85" w:rsidRDefault="004F524A" w:rsidP="005477E9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Духов. Нрав.</w:t>
            </w:r>
            <w:r w:rsidR="00DA5C85" w:rsidRPr="00DA5C85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</w:tr>
      <w:tr w:rsidR="006A5D28" w:rsidRPr="001D137A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5D28" w:rsidRPr="004F524A" w:rsidRDefault="004F524A" w:rsidP="00AD117A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Медиоэкскурсия «Главный флаг страны великой»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6A5D28" w:rsidRDefault="006A5D28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Август </w:t>
            </w:r>
            <w:r w:rsidR="004F524A" w:rsidRPr="004F524A">
              <w:rPr>
                <w:rFonts w:ascii="Times New Roman" w:hAnsi="Times New Roman"/>
                <w:i/>
                <w:szCs w:val="24"/>
              </w:rPr>
              <w:t>граж. Патр.</w:t>
            </w:r>
          </w:p>
        </w:tc>
      </w:tr>
      <w:tr w:rsidR="00426BDB" w:rsidRPr="001D137A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BDB" w:rsidRPr="004F524A" w:rsidRDefault="002506E7" w:rsidP="00AD117A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Виртуальное</w:t>
            </w:r>
            <w:r w:rsidR="004F524A">
              <w:rPr>
                <w:rFonts w:ascii="Times New Roman" w:hAnsi="Times New Roman"/>
                <w:sz w:val="28"/>
              </w:rPr>
              <w:t xml:space="preserve"> путешествие с интерактивной викториной «Где появился я на свет».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26BDB" w:rsidRDefault="00DA5C85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</w:t>
            </w:r>
            <w:r w:rsidR="00426BDB">
              <w:rPr>
                <w:rFonts w:ascii="Times New Roman" w:hAnsi="Times New Roman"/>
                <w:b/>
                <w:szCs w:val="24"/>
              </w:rPr>
              <w:t>ентябрь</w:t>
            </w:r>
          </w:p>
          <w:p w:rsidR="00DA5C85" w:rsidRPr="00DA5C85" w:rsidRDefault="00DA5C85" w:rsidP="005477E9">
            <w:pPr>
              <w:pStyle w:val="a8"/>
              <w:rPr>
                <w:rFonts w:ascii="Times New Roman" w:hAnsi="Times New Roman"/>
                <w:szCs w:val="24"/>
              </w:rPr>
            </w:pPr>
            <w:r w:rsidRPr="00DA5C85">
              <w:rPr>
                <w:rFonts w:ascii="Times New Roman" w:hAnsi="Times New Roman"/>
                <w:sz w:val="20"/>
                <w:szCs w:val="24"/>
              </w:rPr>
              <w:t>краеведение</w:t>
            </w:r>
          </w:p>
        </w:tc>
      </w:tr>
      <w:tr w:rsidR="00426BDB" w:rsidRPr="001D137A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BDB" w:rsidRPr="00EC5B8F" w:rsidRDefault="00426BDB" w:rsidP="00AD117A">
            <w:pPr>
              <w:pStyle w:val="a8"/>
              <w:rPr>
                <w:rFonts w:ascii="Times New Roman" w:hAnsi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26BDB" w:rsidRDefault="007E1F74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</w:t>
            </w:r>
            <w:r w:rsidR="00426BDB">
              <w:rPr>
                <w:rFonts w:ascii="Times New Roman" w:hAnsi="Times New Roman"/>
                <w:b/>
                <w:szCs w:val="24"/>
              </w:rPr>
              <w:t>ктябрь</w:t>
            </w:r>
          </w:p>
          <w:p w:rsidR="007E1F74" w:rsidRDefault="007E1F74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 w:rsidRPr="007E1F74">
              <w:rPr>
                <w:rFonts w:ascii="Times New Roman" w:hAnsi="Times New Roman"/>
                <w:b/>
                <w:sz w:val="18"/>
                <w:szCs w:val="24"/>
              </w:rPr>
              <w:t xml:space="preserve">Краеведенье </w:t>
            </w:r>
          </w:p>
        </w:tc>
      </w:tr>
      <w:tr w:rsidR="00426BDB" w:rsidRPr="001D137A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BDB" w:rsidRPr="00EC5B8F" w:rsidRDefault="00EC5B8F" w:rsidP="00AD117A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Информационный час «Дорогой мира и добра» </w:t>
            </w:r>
            <w:r w:rsidRPr="00EC5B8F">
              <w:rPr>
                <w:rFonts w:ascii="Times New Roman" w:hAnsi="Times New Roman"/>
                <w:sz w:val="20"/>
              </w:rPr>
              <w:t xml:space="preserve">День </w:t>
            </w:r>
            <w:r w:rsidR="002506E7" w:rsidRPr="00EC5B8F">
              <w:rPr>
                <w:rFonts w:ascii="Times New Roman" w:hAnsi="Times New Roman"/>
                <w:sz w:val="20"/>
              </w:rPr>
              <w:t>толерантности</w:t>
            </w:r>
            <w:r w:rsidRPr="00EC5B8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26BDB" w:rsidRDefault="00AA7D91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  <w:r w:rsidR="00426BDB">
              <w:rPr>
                <w:rFonts w:ascii="Times New Roman" w:hAnsi="Times New Roman"/>
                <w:b/>
                <w:szCs w:val="24"/>
              </w:rPr>
              <w:t>оябрь</w:t>
            </w:r>
          </w:p>
          <w:p w:rsidR="00AA7D91" w:rsidRPr="00AA7D91" w:rsidRDefault="00AA7D91" w:rsidP="005477E9">
            <w:pPr>
              <w:pStyle w:val="a8"/>
              <w:rPr>
                <w:rFonts w:ascii="Times New Roman" w:hAnsi="Times New Roman"/>
                <w:szCs w:val="24"/>
              </w:rPr>
            </w:pPr>
            <w:r w:rsidRPr="00AA7D91">
              <w:rPr>
                <w:rFonts w:ascii="Times New Roman" w:hAnsi="Times New Roman"/>
                <w:sz w:val="20"/>
                <w:szCs w:val="24"/>
              </w:rPr>
              <w:t>Дух.-нрав. вос</w:t>
            </w:r>
          </w:p>
        </w:tc>
      </w:tr>
      <w:tr w:rsidR="00426BDB" w:rsidRPr="001D137A" w:rsidTr="000319AC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BDB" w:rsidRPr="00EC5B8F" w:rsidRDefault="00EC5B8F" w:rsidP="00AD117A">
            <w:pPr>
              <w:pStyle w:val="a8"/>
              <w:rPr>
                <w:rFonts w:ascii="Times New Roman" w:hAnsi="Times New Roman"/>
                <w:sz w:val="28"/>
              </w:rPr>
            </w:pPr>
            <w:r w:rsidRPr="00EC5B8F">
              <w:rPr>
                <w:rFonts w:ascii="Times New Roman" w:hAnsi="Times New Roman"/>
                <w:sz w:val="28"/>
              </w:rPr>
              <w:t xml:space="preserve">Вечер общения </w:t>
            </w:r>
            <w:r>
              <w:rPr>
                <w:rFonts w:ascii="Times New Roman" w:hAnsi="Times New Roman"/>
                <w:sz w:val="28"/>
              </w:rPr>
              <w:t>«Мы - как все» день инвалида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426BDB" w:rsidRDefault="009C0A65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  <w:r w:rsidR="00426BDB">
              <w:rPr>
                <w:rFonts w:ascii="Times New Roman" w:hAnsi="Times New Roman"/>
                <w:b/>
                <w:szCs w:val="24"/>
              </w:rPr>
              <w:t>екабрь</w:t>
            </w:r>
          </w:p>
          <w:p w:rsidR="009C0A65" w:rsidRDefault="00576EAF" w:rsidP="005477E9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зож</w:t>
            </w:r>
          </w:p>
        </w:tc>
      </w:tr>
    </w:tbl>
    <w:p w:rsidR="003907AD" w:rsidRPr="003907AD" w:rsidRDefault="003907AD" w:rsidP="003907AD">
      <w:pPr>
        <w:ind w:left="792"/>
        <w:rPr>
          <w:color w:val="FF0000"/>
          <w:szCs w:val="24"/>
        </w:rPr>
      </w:pPr>
    </w:p>
    <w:p w:rsidR="00D834AF" w:rsidRPr="008F4B84" w:rsidRDefault="00D834AF" w:rsidP="00712D6D">
      <w:pPr>
        <w:numPr>
          <w:ilvl w:val="1"/>
          <w:numId w:val="48"/>
        </w:numPr>
        <w:rPr>
          <w:b/>
          <w:sz w:val="32"/>
          <w:szCs w:val="24"/>
        </w:rPr>
      </w:pPr>
      <w:r w:rsidRPr="008F4B84">
        <w:rPr>
          <w:b/>
          <w:sz w:val="32"/>
          <w:szCs w:val="24"/>
        </w:rPr>
        <w:t xml:space="preserve">Профилактика наркомании и асоциальных явлений среди несовершеннолетних </w:t>
      </w:r>
    </w:p>
    <w:p w:rsidR="00D834AF" w:rsidRPr="008F4B84" w:rsidRDefault="00D834AF" w:rsidP="00D834AF">
      <w:pPr>
        <w:ind w:left="360"/>
        <w:rPr>
          <w:b/>
          <w:sz w:val="32"/>
          <w:szCs w:val="24"/>
        </w:rPr>
      </w:pPr>
      <w:r w:rsidRPr="008F4B84">
        <w:rPr>
          <w:b/>
          <w:sz w:val="32"/>
          <w:szCs w:val="24"/>
        </w:rPr>
        <w:t xml:space="preserve">        Формирование здорового образа жизни</w:t>
      </w:r>
    </w:p>
    <w:p w:rsidR="00D834AF" w:rsidRDefault="001C09F1" w:rsidP="002C1772">
      <w:pPr>
        <w:rPr>
          <w:sz w:val="28"/>
          <w:szCs w:val="24"/>
        </w:rPr>
      </w:pPr>
      <w:r w:rsidRPr="002C1772">
        <w:rPr>
          <w:sz w:val="28"/>
          <w:szCs w:val="24"/>
        </w:rPr>
        <w:t>П</w:t>
      </w:r>
      <w:r w:rsidR="00D834AF" w:rsidRPr="002C1772">
        <w:rPr>
          <w:sz w:val="28"/>
          <w:szCs w:val="24"/>
        </w:rPr>
        <w:t xml:space="preserve">ропагандировать здоровый образ жизни </w:t>
      </w:r>
      <w:r w:rsidRPr="002C1772">
        <w:rPr>
          <w:sz w:val="28"/>
          <w:szCs w:val="24"/>
        </w:rPr>
        <w:t>среди взрослых. Профилактика алкоголизма, табакокурения. Профилактика   ВИЧ/СПИДа. Пропаганда спорт.</w:t>
      </w:r>
      <w:r w:rsidR="00D834AF" w:rsidRPr="002C1772">
        <w:rPr>
          <w:sz w:val="28"/>
          <w:szCs w:val="24"/>
        </w:rPr>
        <w:t xml:space="preserve"> 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27"/>
        <w:gridCol w:w="1134"/>
        <w:gridCol w:w="992"/>
        <w:gridCol w:w="1022"/>
      </w:tblGrid>
      <w:tr w:rsidR="00B02318" w:rsidRPr="00C06335" w:rsidTr="0077310F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B02318" w:rsidRDefault="00B02318" w:rsidP="004B399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0231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C06335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C06335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18" w:rsidRPr="00C06335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B02318" w:rsidRPr="00B02318" w:rsidTr="0077310F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B02318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B02318">
              <w:rPr>
                <w:rFonts w:ascii="Times New Roman" w:hAnsi="Times New Roman"/>
                <w:sz w:val="28"/>
                <w:szCs w:val="20"/>
              </w:rPr>
              <w:t>Цикл книжная выставка «Верные друзья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B02318" w:rsidRDefault="00B02318" w:rsidP="004B399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B02318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B02318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B02318"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18" w:rsidRPr="00B02318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B02318"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B15EBD" w:rsidRPr="00B02318" w:rsidTr="0077310F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F524A"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r w:rsidR="002506E7" w:rsidRPr="004F524A">
              <w:rPr>
                <w:rFonts w:ascii="Times New Roman" w:hAnsi="Times New Roman"/>
                <w:sz w:val="28"/>
                <w:szCs w:val="28"/>
              </w:rPr>
              <w:t>коктейль</w:t>
            </w:r>
            <w:r w:rsidRPr="004F524A">
              <w:rPr>
                <w:rFonts w:ascii="Times New Roman" w:hAnsi="Times New Roman"/>
                <w:sz w:val="28"/>
                <w:szCs w:val="28"/>
              </w:rPr>
              <w:t xml:space="preserve"> «Старт здоровью»</w:t>
            </w:r>
          </w:p>
          <w:p w:rsidR="00B15EBD" w:rsidRPr="00B02318" w:rsidRDefault="00B15EBD" w:rsidP="004B3995">
            <w:pPr>
              <w:pStyle w:val="a8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Pr="00B02318" w:rsidRDefault="00B15EBD" w:rsidP="004B399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 кл.об.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Pr="00B02318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BD" w:rsidRPr="00B02318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B15EBD" w:rsidRPr="00B02318" w:rsidTr="0077310F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Pr="004F524A" w:rsidRDefault="002506E7" w:rsidP="004B39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квил</w:t>
            </w:r>
            <w:r w:rsidR="00B15EBD">
              <w:rPr>
                <w:rFonts w:ascii="Times New Roman" w:hAnsi="Times New Roman"/>
                <w:sz w:val="28"/>
                <w:szCs w:val="28"/>
              </w:rPr>
              <w:t xml:space="preserve">т «Пристрастия уносящие </w:t>
            </w:r>
            <w:r w:rsidR="00B15E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жизнь».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B15EBD" w:rsidRPr="00B02318" w:rsidTr="0077310F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«Алкоголь: иллюзия свободы» - стикеры с ответами читателей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576EAF" w:rsidRPr="00B02318" w:rsidTr="0077310F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C5B8F">
              <w:rPr>
                <w:rFonts w:ascii="Times New Roman" w:hAnsi="Times New Roman"/>
                <w:sz w:val="28"/>
              </w:rPr>
              <w:t xml:space="preserve">Вечер общения </w:t>
            </w:r>
            <w:r>
              <w:rPr>
                <w:rFonts w:ascii="Times New Roman" w:hAnsi="Times New Roman"/>
                <w:sz w:val="28"/>
              </w:rPr>
              <w:t>«Мы - как все» день инвалида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Декабрь кл.об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9F73A7" w:rsidRPr="00470F6C" w:rsidRDefault="009F73A7" w:rsidP="002702E9">
      <w:pPr>
        <w:rPr>
          <w:szCs w:val="24"/>
        </w:rPr>
      </w:pPr>
    </w:p>
    <w:p w:rsidR="00B02318" w:rsidRDefault="00D834AF" w:rsidP="00B02318">
      <w:pPr>
        <w:numPr>
          <w:ilvl w:val="1"/>
          <w:numId w:val="48"/>
        </w:numPr>
        <w:rPr>
          <w:b/>
          <w:szCs w:val="24"/>
        </w:rPr>
      </w:pPr>
      <w:r w:rsidRPr="008F4B84">
        <w:rPr>
          <w:b/>
          <w:sz w:val="32"/>
          <w:szCs w:val="24"/>
        </w:rPr>
        <w:t xml:space="preserve">Духовно-нравственное воспитание </w:t>
      </w:r>
      <w:r w:rsidRPr="008F7B8B">
        <w:rPr>
          <w:b/>
          <w:szCs w:val="24"/>
        </w:rPr>
        <w:t>(Дни православной литературы)</w:t>
      </w:r>
    </w:p>
    <w:p w:rsidR="00B02318" w:rsidRPr="00B02318" w:rsidRDefault="00B02318" w:rsidP="00B02318">
      <w:pPr>
        <w:ind w:left="720"/>
        <w:rPr>
          <w:b/>
          <w:szCs w:val="24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27"/>
        <w:gridCol w:w="1134"/>
        <w:gridCol w:w="992"/>
        <w:gridCol w:w="1022"/>
      </w:tblGrid>
      <w:tr w:rsidR="00B02318" w:rsidRPr="00C06335" w:rsidTr="00D52A3B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C06335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C06335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C06335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18" w:rsidRPr="00C06335" w:rsidRDefault="00B02318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B02318" w:rsidRPr="00C06335" w:rsidTr="00D52A3B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347185" w:rsidRDefault="00401264" w:rsidP="00347185">
            <w:pPr>
              <w:rPr>
                <w:sz w:val="28"/>
              </w:rPr>
            </w:pPr>
            <w:r w:rsidRPr="00347185">
              <w:rPr>
                <w:sz w:val="28"/>
              </w:rPr>
              <w:t>Ц</w:t>
            </w:r>
            <w:r w:rsidR="00E95852">
              <w:rPr>
                <w:sz w:val="28"/>
              </w:rPr>
              <w:t>икл экспресс информации « Мир православной книги.</w:t>
            </w:r>
            <w:r w:rsidRPr="00347185">
              <w:rPr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Pr="00C06335" w:rsidRDefault="00D52A3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18" w:rsidRDefault="00D52A3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18" w:rsidRPr="00C06335" w:rsidRDefault="00D52A3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347185" w:rsidRPr="00C06335" w:rsidTr="00D52A3B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Pr="00347185" w:rsidRDefault="00347185" w:rsidP="00347185">
            <w:pPr>
              <w:rPr>
                <w:sz w:val="28"/>
              </w:rPr>
            </w:pPr>
            <w:r w:rsidRPr="00347185">
              <w:rPr>
                <w:bCs/>
                <w:color w:val="000000"/>
                <w:sz w:val="28"/>
                <w:szCs w:val="28"/>
              </w:rPr>
              <w:t>Принять участие в комплексных мероприятиях  Масленица, Яблочный спас, День Петра и Февронии.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347185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347185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85" w:rsidRDefault="00347185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5EBD" w:rsidRPr="00C06335" w:rsidTr="00D52A3B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Pr="00347185" w:rsidRDefault="002506E7" w:rsidP="0034718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Видеопре</w:t>
            </w:r>
            <w:r w:rsidR="00B15EBD" w:rsidRPr="004F524A">
              <w:rPr>
                <w:sz w:val="28"/>
                <w:szCs w:val="28"/>
              </w:rPr>
              <w:t>зентация «</w:t>
            </w:r>
            <w:r w:rsidR="00B15EBD">
              <w:rPr>
                <w:sz w:val="28"/>
                <w:szCs w:val="28"/>
              </w:rPr>
              <w:t>Книга открытая всем</w:t>
            </w:r>
            <w:r w:rsidR="00B15EBD" w:rsidRPr="004F524A">
              <w:rPr>
                <w:sz w:val="28"/>
                <w:szCs w:val="28"/>
              </w:rPr>
              <w:t>»</w:t>
            </w:r>
            <w:r w:rsidR="00B15EBD">
              <w:rPr>
                <w:sz w:val="28"/>
                <w:szCs w:val="28"/>
              </w:rPr>
              <w:t xml:space="preserve"> день православной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Март кл. об. «Родник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EB147A" w:rsidRPr="00C06335" w:rsidTr="00D52A3B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7A" w:rsidRPr="00347185" w:rsidRDefault="00402601" w:rsidP="00EB147A">
            <w:pPr>
              <w:tabs>
                <w:tab w:val="left" w:pos="2535"/>
              </w:tabs>
              <w:rPr>
                <w:sz w:val="28"/>
              </w:rPr>
            </w:pPr>
            <w:r>
              <w:rPr>
                <w:sz w:val="28"/>
              </w:rPr>
              <w:t xml:space="preserve"> выставка </w:t>
            </w:r>
            <w:r w:rsidR="00D7364D">
              <w:rPr>
                <w:sz w:val="28"/>
              </w:rPr>
              <w:t>«</w:t>
            </w:r>
            <w:r>
              <w:rPr>
                <w:sz w:val="28"/>
              </w:rPr>
              <w:t>Семья – это сила!</w:t>
            </w:r>
            <w:r w:rsidR="00EB147A" w:rsidRPr="00347185">
              <w:rPr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7A" w:rsidRPr="00C06335" w:rsidRDefault="00D52A3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</w:t>
            </w:r>
            <w:r w:rsidR="00402601">
              <w:rPr>
                <w:rFonts w:ascii="Times New Roman" w:hAnsi="Times New Roman"/>
                <w:sz w:val="20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47A" w:rsidRDefault="00D52A3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7A" w:rsidRPr="00C06335" w:rsidRDefault="00D52A3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B15EBD" w:rsidRPr="00C06335" w:rsidTr="00D52A3B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EB147A">
            <w:pPr>
              <w:tabs>
                <w:tab w:val="left" w:pos="2535"/>
              </w:tabs>
              <w:rPr>
                <w:sz w:val="28"/>
              </w:rPr>
            </w:pPr>
            <w:r>
              <w:rPr>
                <w:sz w:val="28"/>
              </w:rPr>
              <w:t>Книжное поучение «Петр и Феврония история вечной любви»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Июль кл. об. «Родник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BD" w:rsidRDefault="00B15EB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576EAF" w:rsidRPr="00C06335" w:rsidTr="00D52A3B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EB147A">
            <w:pPr>
              <w:tabs>
                <w:tab w:val="left" w:pos="2535"/>
              </w:tabs>
              <w:rPr>
                <w:sz w:val="28"/>
              </w:rPr>
            </w:pPr>
            <w:r>
              <w:rPr>
                <w:sz w:val="28"/>
              </w:rPr>
              <w:t xml:space="preserve">Информационный час «Дорогой мира и добра» </w:t>
            </w:r>
            <w:r w:rsidRPr="00EC5B8F">
              <w:rPr>
                <w:sz w:val="20"/>
              </w:rPr>
              <w:t xml:space="preserve">День </w:t>
            </w:r>
            <w:r w:rsidR="002506E7" w:rsidRPr="00EC5B8F">
              <w:rPr>
                <w:sz w:val="20"/>
              </w:rPr>
              <w:t>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Ноябрь кл. об.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D711FD" w:rsidRPr="00E12736" w:rsidRDefault="00D711FD" w:rsidP="004D0EAB">
      <w:pPr>
        <w:rPr>
          <w:sz w:val="28"/>
          <w:szCs w:val="28"/>
        </w:rPr>
      </w:pPr>
    </w:p>
    <w:p w:rsidR="00D834AF" w:rsidRPr="003A527E" w:rsidRDefault="00D834AF" w:rsidP="00712D6D">
      <w:pPr>
        <w:numPr>
          <w:ilvl w:val="1"/>
          <w:numId w:val="48"/>
        </w:numPr>
        <w:rPr>
          <w:b/>
          <w:sz w:val="36"/>
          <w:szCs w:val="24"/>
        </w:rPr>
      </w:pPr>
      <w:r w:rsidRPr="003A527E">
        <w:rPr>
          <w:b/>
          <w:sz w:val="36"/>
          <w:szCs w:val="24"/>
        </w:rPr>
        <w:t>Эстетическое воспитание</w:t>
      </w:r>
    </w:p>
    <w:p w:rsidR="007D44A0" w:rsidRDefault="007D44A0" w:rsidP="007D44A0">
      <w:pPr>
        <w:pStyle w:val="a8"/>
        <w:rPr>
          <w:rFonts w:ascii="Times New Roman" w:hAnsi="Times New Roman"/>
          <w:sz w:val="28"/>
          <w:szCs w:val="24"/>
        </w:rPr>
      </w:pPr>
      <w:r w:rsidRPr="00E05C4E">
        <w:rPr>
          <w:rFonts w:ascii="Times New Roman" w:hAnsi="Times New Roman"/>
          <w:sz w:val="28"/>
          <w:szCs w:val="24"/>
        </w:rPr>
        <w:t>Задачи: воспитывать у читателей умение видеть, чувствовать и понимать прекрасное. Знакомить с лучшими произведениями отечественной и мировой литературы.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27"/>
        <w:gridCol w:w="1276"/>
        <w:gridCol w:w="850"/>
        <w:gridCol w:w="1022"/>
      </w:tblGrid>
      <w:tr w:rsidR="0064712C" w:rsidRPr="00C06335" w:rsidTr="00F200FD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C" w:rsidRPr="00C06335" w:rsidRDefault="0064712C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C" w:rsidRPr="00C06335" w:rsidRDefault="0064712C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2C" w:rsidRPr="00C06335" w:rsidRDefault="0064712C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2C" w:rsidRPr="00C06335" w:rsidRDefault="0064712C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90105B" w:rsidRPr="00C06335" w:rsidTr="00F200FD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Pr="0090105B" w:rsidRDefault="0090105B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0105B">
              <w:rPr>
                <w:rFonts w:ascii="Times New Roman" w:hAnsi="Times New Roman"/>
                <w:sz w:val="28"/>
                <w:szCs w:val="24"/>
              </w:rPr>
              <w:t>Цикл выставок «</w:t>
            </w:r>
            <w:r w:rsidR="002506E7" w:rsidRPr="0090105B">
              <w:rPr>
                <w:rFonts w:ascii="Times New Roman" w:hAnsi="Times New Roman"/>
                <w:sz w:val="28"/>
                <w:szCs w:val="24"/>
              </w:rPr>
              <w:t>Поэзии серебряные</w:t>
            </w:r>
            <w:r w:rsidRPr="0090105B">
              <w:rPr>
                <w:rFonts w:ascii="Times New Roman" w:hAnsi="Times New Roman"/>
                <w:sz w:val="28"/>
                <w:szCs w:val="24"/>
              </w:rPr>
              <w:t xml:space="preserve"> струны»:</w:t>
            </w:r>
          </w:p>
          <w:p w:rsidR="0090105B" w:rsidRPr="0090105B" w:rsidRDefault="0090105B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0105B">
              <w:rPr>
                <w:rFonts w:ascii="Times New Roman" w:hAnsi="Times New Roman"/>
                <w:sz w:val="28"/>
                <w:szCs w:val="24"/>
              </w:rPr>
              <w:t xml:space="preserve">«Любимое дитя </w:t>
            </w:r>
            <w:r w:rsidR="002506E7" w:rsidRPr="0090105B">
              <w:rPr>
                <w:rFonts w:ascii="Times New Roman" w:hAnsi="Times New Roman"/>
                <w:sz w:val="28"/>
                <w:szCs w:val="24"/>
              </w:rPr>
              <w:t>России «Есенин</w:t>
            </w:r>
          </w:p>
          <w:p w:rsidR="0090105B" w:rsidRPr="0090105B" w:rsidRDefault="0090105B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0105B">
              <w:rPr>
                <w:rFonts w:ascii="Times New Roman" w:hAnsi="Times New Roman"/>
                <w:sz w:val="28"/>
                <w:szCs w:val="24"/>
              </w:rPr>
              <w:t>«О любви языком поэзии»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Pr="00C06335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B" w:rsidRPr="00C06335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90105B" w:rsidRPr="00C06335" w:rsidTr="00F200FD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Pr="0090105B" w:rsidRDefault="0090105B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0105B">
              <w:rPr>
                <w:rFonts w:ascii="Times New Roman" w:hAnsi="Times New Roman"/>
                <w:sz w:val="28"/>
                <w:szCs w:val="24"/>
              </w:rPr>
              <w:t>Творческая выставка «</w:t>
            </w:r>
            <w:r w:rsidR="002506E7" w:rsidRPr="0090105B">
              <w:rPr>
                <w:rFonts w:ascii="Times New Roman" w:hAnsi="Times New Roman"/>
                <w:sz w:val="28"/>
                <w:szCs w:val="24"/>
              </w:rPr>
              <w:t>Нежная</w:t>
            </w:r>
            <w:r w:rsidRPr="0090105B">
              <w:rPr>
                <w:rFonts w:ascii="Times New Roman" w:hAnsi="Times New Roman"/>
                <w:sz w:val="28"/>
                <w:szCs w:val="24"/>
              </w:rPr>
              <w:t xml:space="preserve"> лирика пейзажа»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B" w:rsidRDefault="002506E7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90105B" w:rsidRPr="00C06335" w:rsidTr="00F200FD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Pr="00E95852" w:rsidRDefault="0090105B" w:rsidP="00E9585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95852">
              <w:rPr>
                <w:rFonts w:ascii="Times New Roman" w:hAnsi="Times New Roman"/>
                <w:sz w:val="28"/>
              </w:rPr>
              <w:t xml:space="preserve">Цикл </w:t>
            </w:r>
            <w:r w:rsidR="002506E7" w:rsidRPr="00E95852">
              <w:rPr>
                <w:rFonts w:ascii="Times New Roman" w:hAnsi="Times New Roman"/>
                <w:sz w:val="28"/>
              </w:rPr>
              <w:t>выставок</w:t>
            </w:r>
            <w:r w:rsidRPr="00E95852">
              <w:rPr>
                <w:rFonts w:ascii="Times New Roman" w:hAnsi="Times New Roman"/>
                <w:sz w:val="28"/>
              </w:rPr>
              <w:t xml:space="preserve">  обзоров «</w:t>
            </w:r>
            <w:r w:rsidR="00E95852" w:rsidRPr="00E95852">
              <w:rPr>
                <w:rFonts w:ascii="Times New Roman" w:hAnsi="Times New Roman"/>
                <w:sz w:val="28"/>
              </w:rPr>
              <w:t xml:space="preserve">Краски и звуки родной </w:t>
            </w:r>
            <w:r w:rsidRPr="00E95852">
              <w:rPr>
                <w:rFonts w:ascii="Times New Roman" w:hAnsi="Times New Roman"/>
                <w:sz w:val="28"/>
              </w:rPr>
              <w:t>природы»</w:t>
            </w:r>
            <w:r w:rsidRPr="00E95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105B" w:rsidRPr="0090105B" w:rsidRDefault="0090105B" w:rsidP="00E95852">
            <w:pPr>
              <w:pStyle w:val="a8"/>
              <w:rPr>
                <w:szCs w:val="28"/>
              </w:rPr>
            </w:pPr>
            <w:r w:rsidRPr="00E95852">
              <w:rPr>
                <w:rFonts w:ascii="Times New Roman" w:hAnsi="Times New Roman"/>
                <w:sz w:val="28"/>
                <w:szCs w:val="28"/>
              </w:rPr>
              <w:t>2020 год — Год народного творчества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B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90105B" w:rsidRPr="00C06335" w:rsidTr="00F200FD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Pr="0090105B" w:rsidRDefault="0090105B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B" w:rsidRDefault="0090105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D44A0" w:rsidRPr="007D44A0" w:rsidRDefault="007D44A0" w:rsidP="007D44A0"/>
    <w:p w:rsidR="008F7B8B" w:rsidRPr="008F4B84" w:rsidRDefault="00D834AF" w:rsidP="00712D6D">
      <w:pPr>
        <w:numPr>
          <w:ilvl w:val="1"/>
          <w:numId w:val="48"/>
        </w:numPr>
        <w:rPr>
          <w:b/>
          <w:sz w:val="32"/>
          <w:szCs w:val="24"/>
        </w:rPr>
      </w:pPr>
      <w:r w:rsidRPr="008F4B84">
        <w:rPr>
          <w:b/>
          <w:sz w:val="32"/>
          <w:szCs w:val="24"/>
        </w:rPr>
        <w:t>Информационная поддержка специалистов и малого предпринимательства.</w:t>
      </w:r>
    </w:p>
    <w:p w:rsidR="006E1663" w:rsidRPr="00E05C4E" w:rsidRDefault="006E1663" w:rsidP="002506E7">
      <w:pPr>
        <w:pStyle w:val="a8"/>
        <w:jc w:val="both"/>
        <w:rPr>
          <w:rFonts w:ascii="Times New Roman" w:hAnsi="Times New Roman"/>
          <w:sz w:val="28"/>
        </w:rPr>
      </w:pPr>
      <w:r w:rsidRPr="00E05C4E">
        <w:rPr>
          <w:rFonts w:ascii="Times New Roman" w:hAnsi="Times New Roman"/>
          <w:sz w:val="28"/>
        </w:rPr>
        <w:t>Рекламировать  услуги библиотеки. Списки новых поступлений.</w:t>
      </w:r>
    </w:p>
    <w:p w:rsidR="006E1663" w:rsidRPr="00E05C4E" w:rsidRDefault="006E1663" w:rsidP="002506E7">
      <w:pPr>
        <w:pStyle w:val="a8"/>
        <w:jc w:val="both"/>
        <w:rPr>
          <w:rFonts w:ascii="Times New Roman" w:hAnsi="Times New Roman"/>
          <w:sz w:val="28"/>
        </w:rPr>
      </w:pPr>
      <w:r w:rsidRPr="00E05C4E">
        <w:rPr>
          <w:rFonts w:ascii="Times New Roman" w:hAnsi="Times New Roman"/>
          <w:sz w:val="28"/>
        </w:rPr>
        <w:t>Использовать в работе программу «Консультант Плюс», предоставлять обновлённую информацию, вести разъяснительную работу.</w:t>
      </w:r>
    </w:p>
    <w:p w:rsidR="006E1663" w:rsidRPr="00E05C4E" w:rsidRDefault="006E1663" w:rsidP="002506E7">
      <w:pPr>
        <w:pStyle w:val="a8"/>
        <w:jc w:val="both"/>
        <w:rPr>
          <w:rFonts w:ascii="Times New Roman" w:hAnsi="Times New Roman"/>
          <w:sz w:val="28"/>
        </w:rPr>
      </w:pPr>
      <w:r w:rsidRPr="00E05C4E">
        <w:rPr>
          <w:rFonts w:ascii="Times New Roman" w:hAnsi="Times New Roman"/>
          <w:sz w:val="28"/>
        </w:rPr>
        <w:t>Информирование «Меры поддержки специалистов и малого предпринимательства»</w:t>
      </w:r>
    </w:p>
    <w:p w:rsidR="006E1663" w:rsidRPr="00E05C4E" w:rsidRDefault="006E1663" w:rsidP="002506E7">
      <w:pPr>
        <w:pStyle w:val="a8"/>
        <w:jc w:val="both"/>
        <w:rPr>
          <w:rFonts w:ascii="Times New Roman" w:hAnsi="Times New Roman"/>
          <w:sz w:val="28"/>
        </w:rPr>
      </w:pPr>
      <w:r w:rsidRPr="00E05C4E">
        <w:rPr>
          <w:rFonts w:ascii="Times New Roman" w:hAnsi="Times New Roman"/>
          <w:sz w:val="28"/>
        </w:rPr>
        <w:t>Индивидуальное обслуживание специалистов.</w:t>
      </w:r>
    </w:p>
    <w:p w:rsidR="006E1663" w:rsidRPr="00E05C4E" w:rsidRDefault="006E1663" w:rsidP="002506E7">
      <w:pPr>
        <w:pStyle w:val="a8"/>
        <w:jc w:val="both"/>
        <w:rPr>
          <w:rFonts w:ascii="Times New Roman" w:hAnsi="Times New Roman"/>
          <w:sz w:val="28"/>
        </w:rPr>
      </w:pPr>
      <w:r w:rsidRPr="00E05C4E">
        <w:rPr>
          <w:rFonts w:ascii="Times New Roman" w:hAnsi="Times New Roman"/>
          <w:sz w:val="28"/>
        </w:rPr>
        <w:lastRenderedPageBreak/>
        <w:t xml:space="preserve">Информировать пользователей о возможности осуществления библиотекой на платной основе доставки информационных материалов через электронную почту, использование Интернет-ресурсов в индивидуальном порядке при посещении </w:t>
      </w:r>
      <w:r w:rsidRPr="00E05C4E">
        <w:rPr>
          <w:rFonts w:ascii="Times New Roman" w:hAnsi="Times New Roman"/>
          <w:sz w:val="28"/>
          <w:szCs w:val="28"/>
        </w:rPr>
        <w:t>библиотеки.</w:t>
      </w:r>
    </w:p>
    <w:p w:rsidR="0039041B" w:rsidRDefault="0039041B" w:rsidP="00D834AF">
      <w:pPr>
        <w:rPr>
          <w:szCs w:val="24"/>
        </w:rPr>
      </w:pPr>
    </w:p>
    <w:p w:rsidR="00D834AF" w:rsidRPr="008F4B84" w:rsidRDefault="00D834AF" w:rsidP="00D834AF">
      <w:pPr>
        <w:rPr>
          <w:b/>
          <w:sz w:val="36"/>
          <w:u w:val="double"/>
        </w:rPr>
      </w:pPr>
      <w:r w:rsidRPr="008F4B84">
        <w:rPr>
          <w:b/>
          <w:u w:val="double"/>
          <w:lang w:val="en-US"/>
        </w:rPr>
        <w:t>II</w:t>
      </w:r>
      <w:r w:rsidRPr="008F4B84">
        <w:rPr>
          <w:b/>
          <w:u w:val="double"/>
        </w:rPr>
        <w:t xml:space="preserve"> </w:t>
      </w:r>
      <w:r w:rsidRPr="008F4B84">
        <w:rPr>
          <w:b/>
          <w:sz w:val="36"/>
          <w:u w:val="double"/>
        </w:rPr>
        <w:t>Работа с молодёжью</w:t>
      </w:r>
    </w:p>
    <w:p w:rsidR="00D834AF" w:rsidRPr="008F4B84" w:rsidRDefault="00D834AF" w:rsidP="00D834AF">
      <w:pPr>
        <w:numPr>
          <w:ilvl w:val="1"/>
          <w:numId w:val="3"/>
        </w:numPr>
        <w:rPr>
          <w:b/>
          <w:sz w:val="32"/>
          <w:szCs w:val="24"/>
        </w:rPr>
      </w:pPr>
      <w:r w:rsidRPr="008F4B84">
        <w:rPr>
          <w:b/>
          <w:sz w:val="32"/>
          <w:szCs w:val="24"/>
        </w:rPr>
        <w:t>Правовое просвещение</w:t>
      </w:r>
    </w:p>
    <w:p w:rsidR="00CC19D8" w:rsidRDefault="00CC19D8" w:rsidP="00822AF6">
      <w:pPr>
        <w:pStyle w:val="a8"/>
        <w:rPr>
          <w:rFonts w:ascii="Times New Roman" w:hAnsi="Times New Roman"/>
          <w:sz w:val="28"/>
          <w:szCs w:val="24"/>
        </w:rPr>
      </w:pPr>
      <w:r w:rsidRPr="002C1772">
        <w:rPr>
          <w:rFonts w:ascii="Times New Roman" w:hAnsi="Times New Roman"/>
          <w:sz w:val="28"/>
          <w:szCs w:val="24"/>
        </w:rPr>
        <w:t xml:space="preserve">Задачи: формировать правосознание,  активную жизненную позицию, воспитывать гражданскую </w:t>
      </w:r>
      <w:r w:rsidR="00C06953" w:rsidRPr="002C1772">
        <w:rPr>
          <w:rFonts w:ascii="Times New Roman" w:hAnsi="Times New Roman"/>
          <w:sz w:val="28"/>
          <w:szCs w:val="24"/>
        </w:rPr>
        <w:t>ответственность среди молодёжи,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514A73" w:rsidRPr="00C06335" w:rsidTr="00514A7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73" w:rsidRPr="00C06335" w:rsidRDefault="00514A73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73" w:rsidRPr="00C06335" w:rsidRDefault="00514A73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A73" w:rsidRPr="00C06335" w:rsidRDefault="00514A73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A73" w:rsidRPr="00C06335" w:rsidRDefault="00514A73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576EAF" w:rsidRPr="00C06335" w:rsidTr="00514A7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Pr="00576EAF" w:rsidRDefault="00576EAF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576EAF">
              <w:rPr>
                <w:rFonts w:ascii="Times New Roman" w:hAnsi="Times New Roman"/>
                <w:sz w:val="28"/>
              </w:rPr>
              <w:t>Информационный стенд» «В помощь избирателю»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Pr="00C06335" w:rsidRDefault="00576EAF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Pr="00C06335" w:rsidRDefault="00576EAF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47185" w:rsidRPr="00C06335" w:rsidTr="00514A7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Pr="009C0A65" w:rsidRDefault="00347185" w:rsidP="000B1D01">
            <w:pPr>
              <w:tabs>
                <w:tab w:val="left" w:pos="1110"/>
              </w:tabs>
              <w:rPr>
                <w:sz w:val="20"/>
              </w:rPr>
            </w:pPr>
            <w:r w:rsidRPr="009C0A65">
              <w:rPr>
                <w:sz w:val="28"/>
                <w:szCs w:val="28"/>
              </w:rPr>
              <w:t xml:space="preserve">Обновлять постоянно действующий   информационный стенд </w:t>
            </w:r>
            <w:r w:rsidRPr="009C0A65">
              <w:t xml:space="preserve"> </w:t>
            </w:r>
            <w:r w:rsidRPr="009C0A65">
              <w:rPr>
                <w:sz w:val="28"/>
                <w:szCs w:val="28"/>
              </w:rPr>
              <w:t>«Правовая информация»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347185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347185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85" w:rsidRDefault="00347185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347185" w:rsidRPr="00C06335" w:rsidTr="00514A7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Pr="009C0A65" w:rsidRDefault="0077310F" w:rsidP="000B1D01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9C0A65">
              <w:rPr>
                <w:color w:val="000000"/>
                <w:sz w:val="28"/>
                <w:szCs w:val="28"/>
              </w:rPr>
              <w:t xml:space="preserve">Закладка </w:t>
            </w:r>
            <w:r w:rsidR="00347185" w:rsidRPr="009C0A65">
              <w:rPr>
                <w:color w:val="000000"/>
                <w:sz w:val="28"/>
                <w:szCs w:val="28"/>
              </w:rPr>
              <w:t> </w:t>
            </w:r>
            <w:r w:rsidR="00347185" w:rsidRPr="009C0A65">
              <w:rPr>
                <w:bCs/>
                <w:color w:val="000000"/>
                <w:sz w:val="28"/>
                <w:szCs w:val="28"/>
              </w:rPr>
              <w:t>«Консультант Плюс» — надежная правовая поддержка»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347185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 в квартал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347185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85" w:rsidRDefault="00347185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CC19D8" w:rsidRPr="00E12736" w:rsidRDefault="00CC19D8" w:rsidP="0039041B">
      <w:pPr>
        <w:rPr>
          <w:b/>
          <w:szCs w:val="24"/>
        </w:rPr>
      </w:pPr>
    </w:p>
    <w:p w:rsidR="00D834AF" w:rsidRPr="003A527E" w:rsidRDefault="00D834AF" w:rsidP="00D834AF">
      <w:pPr>
        <w:numPr>
          <w:ilvl w:val="1"/>
          <w:numId w:val="3"/>
        </w:numPr>
        <w:rPr>
          <w:b/>
          <w:sz w:val="32"/>
          <w:szCs w:val="24"/>
        </w:rPr>
      </w:pPr>
      <w:r w:rsidRPr="003A527E">
        <w:rPr>
          <w:b/>
          <w:sz w:val="32"/>
          <w:szCs w:val="24"/>
        </w:rPr>
        <w:t>Краеведение</w:t>
      </w:r>
    </w:p>
    <w:p w:rsidR="00914F7E" w:rsidRDefault="00914F7E" w:rsidP="00914F7E">
      <w:pPr>
        <w:pStyle w:val="a8"/>
        <w:rPr>
          <w:rFonts w:ascii="Times New Roman" w:hAnsi="Times New Roman"/>
          <w:sz w:val="28"/>
          <w:szCs w:val="24"/>
        </w:rPr>
      </w:pPr>
      <w:r w:rsidRPr="00E05C4E">
        <w:rPr>
          <w:rFonts w:ascii="Times New Roman" w:hAnsi="Times New Roman"/>
          <w:sz w:val="28"/>
          <w:szCs w:val="24"/>
        </w:rPr>
        <w:t>Задачи: изучение истории родного края, боевых, трудовых и культурных традиций. Привлечь внимание к краеведческому фонду библиотеки, предоставлять информацию из папок накопителей, альбомов, периодических изданий.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D24E84" w:rsidRPr="00C06335" w:rsidTr="0034718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E84" w:rsidRPr="00C06335" w:rsidRDefault="00D24E84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E84" w:rsidRPr="00C06335" w:rsidRDefault="00D24E84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E84" w:rsidRPr="00C06335" w:rsidRDefault="00D24E84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84" w:rsidRPr="00C06335" w:rsidRDefault="00D24E84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2028A" w:rsidRPr="00C06335" w:rsidTr="0034718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3500D6" w:rsidRDefault="0002028A" w:rsidP="00905871">
            <w:pPr>
              <w:rPr>
                <w:sz w:val="28"/>
                <w:szCs w:val="28"/>
              </w:rPr>
            </w:pPr>
            <w:r w:rsidRPr="003500D6">
              <w:rPr>
                <w:sz w:val="28"/>
                <w:szCs w:val="28"/>
              </w:rPr>
              <w:t>Сбор и обработка материалов для папки «Книга памяти», посвященной землякам – участникам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3500D6" w:rsidRDefault="0002028A" w:rsidP="00905871">
            <w:pPr>
              <w:rPr>
                <w:szCs w:val="24"/>
              </w:rPr>
            </w:pPr>
            <w:r w:rsidRPr="003500D6">
              <w:rPr>
                <w:szCs w:val="24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3500D6" w:rsidRDefault="0002028A" w:rsidP="00905871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A" w:rsidRPr="003500D6" w:rsidRDefault="0002028A" w:rsidP="00905871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02028A" w:rsidRPr="00C06335" w:rsidTr="0034718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3500D6" w:rsidRDefault="0002028A" w:rsidP="00905871">
            <w:pPr>
              <w:rPr>
                <w:sz w:val="28"/>
                <w:szCs w:val="28"/>
              </w:rPr>
            </w:pPr>
            <w:r w:rsidRPr="003500D6">
              <w:rPr>
                <w:sz w:val="28"/>
                <w:szCs w:val="28"/>
              </w:rPr>
              <w:t xml:space="preserve">Принять участие в конкурсе «Живое слово солдата Победы»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3500D6" w:rsidRDefault="0002028A" w:rsidP="00905871">
            <w:pPr>
              <w:rPr>
                <w:szCs w:val="24"/>
              </w:rPr>
            </w:pPr>
            <w:r w:rsidRPr="003500D6">
              <w:rPr>
                <w:szCs w:val="24"/>
              </w:rPr>
              <w:t>1кв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A" w:rsidRPr="003500D6" w:rsidRDefault="0002028A" w:rsidP="00905871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A" w:rsidRPr="003500D6" w:rsidRDefault="0002028A" w:rsidP="00905871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  <w:tr w:rsidR="00DA41F9" w:rsidRPr="00C06335" w:rsidTr="0034718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F9" w:rsidRPr="00781FEB" w:rsidRDefault="00DA41F9" w:rsidP="00DA41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1FEB">
              <w:rPr>
                <w:color w:val="000000" w:themeColor="text1"/>
                <w:sz w:val="28"/>
                <w:szCs w:val="28"/>
              </w:rPr>
              <w:t>Тематический вечер «Всё для фронта, всё для победы».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81FEB">
              <w:rPr>
                <w:color w:val="000000" w:themeColor="text1"/>
                <w:sz w:val="20"/>
                <w:szCs w:val="28"/>
              </w:rPr>
              <w:t>6 июня – утверждена медаль «За доблестный труд в Великой Отечественной войне» (1945)</w:t>
            </w:r>
          </w:p>
          <w:p w:rsidR="00DA41F9" w:rsidRPr="00781FEB" w:rsidRDefault="00DA41F9" w:rsidP="00DA41F9">
            <w:pPr>
              <w:rPr>
                <w:sz w:val="28"/>
                <w:szCs w:val="24"/>
              </w:rPr>
            </w:pPr>
            <w:r w:rsidRPr="00781FEB">
              <w:rPr>
                <w:color w:val="000000" w:themeColor="text1"/>
                <w:sz w:val="28"/>
                <w:szCs w:val="28"/>
              </w:rPr>
              <w:t>Кн. выст. «Работа в тылу».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F9" w:rsidRPr="003500D6" w:rsidRDefault="00DA41F9" w:rsidP="00DA41F9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Июнь </w:t>
            </w:r>
            <w:r w:rsidRPr="003500D6">
              <w:rPr>
                <w:rFonts w:ascii="Times New Roman" w:hAnsi="Times New Roman"/>
                <w:sz w:val="20"/>
                <w:szCs w:val="24"/>
              </w:rPr>
              <w:t>кл.об.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1F9" w:rsidRPr="003500D6" w:rsidRDefault="00DA41F9" w:rsidP="00DA41F9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1F9" w:rsidRPr="003500D6" w:rsidRDefault="00DA41F9" w:rsidP="00DA41F9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Семина</w:t>
            </w:r>
          </w:p>
        </w:tc>
      </w:tr>
    </w:tbl>
    <w:p w:rsidR="00914F7E" w:rsidRPr="00A80CF7" w:rsidRDefault="00914F7E" w:rsidP="0039041B">
      <w:pPr>
        <w:rPr>
          <w:szCs w:val="24"/>
        </w:rPr>
      </w:pPr>
    </w:p>
    <w:p w:rsidR="00D834AF" w:rsidRPr="003A527E" w:rsidRDefault="00D834AF" w:rsidP="00D834AF">
      <w:pPr>
        <w:numPr>
          <w:ilvl w:val="1"/>
          <w:numId w:val="3"/>
        </w:numPr>
        <w:rPr>
          <w:b/>
          <w:sz w:val="32"/>
          <w:szCs w:val="24"/>
        </w:rPr>
      </w:pPr>
      <w:r w:rsidRPr="003A527E">
        <w:rPr>
          <w:b/>
          <w:sz w:val="32"/>
          <w:szCs w:val="24"/>
        </w:rPr>
        <w:t>Гражданско-патриотическое воспитание</w:t>
      </w:r>
    </w:p>
    <w:p w:rsidR="00914F7E" w:rsidRDefault="00914F7E" w:rsidP="00914F7E">
      <w:pPr>
        <w:pStyle w:val="a8"/>
        <w:rPr>
          <w:rFonts w:ascii="Times New Roman" w:hAnsi="Times New Roman"/>
          <w:sz w:val="28"/>
          <w:szCs w:val="24"/>
        </w:rPr>
      </w:pPr>
      <w:r w:rsidRPr="00567126">
        <w:rPr>
          <w:rFonts w:ascii="Times New Roman" w:hAnsi="Times New Roman"/>
          <w:sz w:val="28"/>
          <w:szCs w:val="24"/>
        </w:rPr>
        <w:t xml:space="preserve">Задачи: развивать интерес у молодёжи к истории нашей Родины, воспитывать чувство ответственности за судьбу нашей страны. </w:t>
      </w:r>
    </w:p>
    <w:p w:rsidR="000112C7" w:rsidRDefault="000112C7" w:rsidP="00914F7E">
      <w:pPr>
        <w:pStyle w:val="a8"/>
        <w:rPr>
          <w:rFonts w:ascii="Times New Roman" w:hAnsi="Times New Roman"/>
          <w:sz w:val="28"/>
          <w:szCs w:val="24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0112C7" w:rsidRPr="00C06335" w:rsidTr="0064712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2C7" w:rsidRPr="00C06335" w:rsidRDefault="000112C7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2C7" w:rsidRPr="00C06335" w:rsidRDefault="000112C7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2C7" w:rsidRPr="00C06335" w:rsidRDefault="000112C7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C7" w:rsidRPr="00C06335" w:rsidRDefault="000112C7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EE3258" w:rsidRPr="00C06335" w:rsidTr="0064712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58" w:rsidRPr="00EE3258" w:rsidRDefault="00EE3258" w:rsidP="00EE3258">
            <w:pPr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E3258">
              <w:rPr>
                <w:bCs/>
                <w:color w:val="000000" w:themeColor="text1"/>
                <w:sz w:val="28"/>
                <w:szCs w:val="28"/>
              </w:rPr>
              <w:t>Вечер памяти «Жертвы фашистских концлагерей».</w:t>
            </w:r>
          </w:p>
          <w:p w:rsidR="00EE3258" w:rsidRPr="00EE3258" w:rsidRDefault="00EE3258" w:rsidP="00EE3258">
            <w:pPr>
              <w:ind w:right="-1"/>
              <w:jc w:val="both"/>
              <w:rPr>
                <w:color w:val="000000" w:themeColor="text1"/>
                <w:sz w:val="20"/>
                <w:szCs w:val="28"/>
              </w:rPr>
            </w:pPr>
            <w:r w:rsidRPr="00EE3258">
              <w:rPr>
                <w:color w:val="000000" w:themeColor="text1"/>
                <w:sz w:val="20"/>
                <w:szCs w:val="28"/>
              </w:rPr>
              <w:t>(К Международному Дню памяти жертв Холокоста).</w:t>
            </w:r>
          </w:p>
          <w:p w:rsidR="00EE3258" w:rsidRPr="00C06335" w:rsidRDefault="00EE3258" w:rsidP="00EE3258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EE325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Кн. выст. «Преступные цели – преступные средства».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58" w:rsidRPr="00C06335" w:rsidRDefault="00EE3258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Январь27.01.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58" w:rsidRDefault="00EE3258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258" w:rsidRPr="00C06335" w:rsidRDefault="00EE3258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 </w:t>
            </w:r>
          </w:p>
        </w:tc>
      </w:tr>
      <w:tr w:rsidR="00EE3258" w:rsidRPr="00C06335" w:rsidTr="0064712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58" w:rsidRPr="00EE3258" w:rsidRDefault="00EE3258" w:rsidP="00EE3258">
            <w:pPr>
              <w:rPr>
                <w:bCs/>
                <w:sz w:val="28"/>
                <w:szCs w:val="28"/>
              </w:rPr>
            </w:pPr>
            <w:r w:rsidRPr="00EE3258">
              <w:rPr>
                <w:bCs/>
                <w:sz w:val="28"/>
                <w:szCs w:val="28"/>
              </w:rPr>
              <w:t>Информационно-патриотический урок «Сталинградский дневник».</w:t>
            </w:r>
          </w:p>
          <w:p w:rsidR="00EE3258" w:rsidRPr="00EE3258" w:rsidRDefault="00EE3258" w:rsidP="00EE3258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EE3258">
              <w:rPr>
                <w:sz w:val="20"/>
                <w:szCs w:val="28"/>
              </w:rPr>
              <w:t>(</w:t>
            </w:r>
            <w:r w:rsidRPr="00EE3258">
              <w:rPr>
                <w:color w:val="000000" w:themeColor="text1"/>
                <w:sz w:val="20"/>
                <w:szCs w:val="28"/>
              </w:rPr>
              <w:t>Ко Дню воинской славы России.   День разгрома советскими войсками немецко-фашистских войск в Сталинградской битве (1945).</w:t>
            </w:r>
          </w:p>
          <w:p w:rsidR="00EE3258" w:rsidRPr="00EE3258" w:rsidRDefault="00EE3258" w:rsidP="00EE3258">
            <w:pPr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E3258">
              <w:rPr>
                <w:color w:val="000000" w:themeColor="text1"/>
                <w:sz w:val="28"/>
                <w:szCs w:val="28"/>
              </w:rPr>
              <w:t>Кн. выст. «Стоявшие насмерть».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58" w:rsidRDefault="005313AC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="00EE3258">
              <w:rPr>
                <w:rFonts w:ascii="Times New Roman" w:hAnsi="Times New Roman"/>
                <w:sz w:val="20"/>
                <w:szCs w:val="24"/>
              </w:rPr>
              <w:t>евраль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2.02. кл. 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58" w:rsidRDefault="005313AC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Б-ка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258" w:rsidRDefault="005313AC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</w:t>
            </w:r>
          </w:p>
        </w:tc>
      </w:tr>
      <w:tr w:rsidR="00D24E84" w:rsidRPr="003500D6" w:rsidTr="0064712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E84" w:rsidRPr="005313AC" w:rsidRDefault="005313AC" w:rsidP="005313AC">
            <w:pPr>
              <w:jc w:val="both"/>
              <w:rPr>
                <w:color w:val="000000" w:themeColor="text1"/>
                <w:sz w:val="20"/>
                <w:szCs w:val="28"/>
                <w:u w:val="single"/>
              </w:rPr>
            </w:pPr>
            <w:r w:rsidRPr="005313AC">
              <w:rPr>
                <w:bCs/>
                <w:sz w:val="28"/>
                <w:szCs w:val="28"/>
              </w:rPr>
              <w:lastRenderedPageBreak/>
              <w:t xml:space="preserve">Литературный вечер «Победная весна». </w:t>
            </w:r>
            <w:r w:rsidRPr="005313AC">
              <w:rPr>
                <w:bCs/>
                <w:sz w:val="20"/>
                <w:szCs w:val="28"/>
              </w:rPr>
              <w:t>(</w:t>
            </w:r>
            <w:r w:rsidRPr="005313AC">
              <w:rPr>
                <w:color w:val="000000" w:themeColor="text1"/>
                <w:sz w:val="20"/>
                <w:szCs w:val="28"/>
              </w:rPr>
              <w:t>Ко Дню воинской славы России.  75 лет Победы в Великой Отечественной войне (1941-1945)).</w:t>
            </w:r>
            <w:r>
              <w:rPr>
                <w:color w:val="000000" w:themeColor="text1"/>
                <w:sz w:val="20"/>
                <w:szCs w:val="28"/>
              </w:rPr>
              <w:t xml:space="preserve"> </w:t>
            </w:r>
            <w:r w:rsidRPr="005313AC">
              <w:rPr>
                <w:color w:val="000000" w:themeColor="text1"/>
                <w:sz w:val="28"/>
                <w:szCs w:val="28"/>
              </w:rPr>
              <w:t>Кн. выст. «О войне стихами говорю».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E84" w:rsidRPr="003500D6" w:rsidRDefault="005313AC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  <w:p w:rsidR="00D24E84" w:rsidRPr="003500D6" w:rsidRDefault="00D24E84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Кл.об.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E84" w:rsidRPr="003500D6" w:rsidRDefault="00D24E84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84" w:rsidRPr="003500D6" w:rsidRDefault="00D24E84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0112C7" w:rsidRPr="003500D6" w:rsidTr="0064712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2C7" w:rsidRPr="00781FEB" w:rsidRDefault="000112C7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781FEB">
              <w:rPr>
                <w:rFonts w:ascii="Times New Roman" w:hAnsi="Times New Roman"/>
                <w:sz w:val="28"/>
                <w:szCs w:val="24"/>
              </w:rPr>
              <w:t>Беседа для допризывников «Годен к строевой»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2C7" w:rsidRPr="003500D6" w:rsidRDefault="000112C7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2C7" w:rsidRPr="003500D6" w:rsidRDefault="000112C7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2C7" w:rsidRPr="003500D6" w:rsidRDefault="000112C7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9F24CD" w:rsidRPr="003500D6" w:rsidTr="0064712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Pr="00DA41F9" w:rsidRDefault="009F24CD" w:rsidP="00B93903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DA41F9">
              <w:rPr>
                <w:rFonts w:ascii="Times New Roman" w:hAnsi="Times New Roman"/>
                <w:sz w:val="28"/>
                <w:szCs w:val="24"/>
              </w:rPr>
              <w:t>Акция 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Pr="00DA41F9" w:rsidRDefault="009F24CD" w:rsidP="00B93903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DA41F9"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Pr="00DA41F9" w:rsidRDefault="009F24CD" w:rsidP="00B93903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CD" w:rsidRPr="00DA41F9" w:rsidRDefault="009F24CD" w:rsidP="00B93903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24CD" w:rsidRPr="003500D6" w:rsidTr="0064712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Pr="00286693" w:rsidRDefault="009F24CD" w:rsidP="00DA41F9">
            <w:pPr>
              <w:ind w:right="-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86693">
              <w:rPr>
                <w:b/>
                <w:bCs/>
                <w:color w:val="000000" w:themeColor="text1"/>
                <w:sz w:val="28"/>
                <w:szCs w:val="28"/>
              </w:rPr>
              <w:t>Час истории «Нелегкие пути к Победе над фашизмом».</w:t>
            </w:r>
          </w:p>
          <w:p w:rsidR="009F24CD" w:rsidRPr="00702BB5" w:rsidRDefault="009F24CD" w:rsidP="00DA41F9">
            <w:pPr>
              <w:ind w:right="-1"/>
              <w:jc w:val="both"/>
              <w:rPr>
                <w:color w:val="000000" w:themeColor="text1"/>
                <w:szCs w:val="28"/>
              </w:rPr>
            </w:pPr>
            <w:r w:rsidRPr="00702BB5">
              <w:rPr>
                <w:color w:val="000000" w:themeColor="text1"/>
                <w:sz w:val="22"/>
                <w:szCs w:val="28"/>
              </w:rPr>
              <w:t xml:space="preserve">(К 75 - летию со дня открытия </w:t>
            </w:r>
            <w:r w:rsidR="002506E7" w:rsidRPr="00702BB5">
              <w:rPr>
                <w:color w:val="000000" w:themeColor="text1"/>
                <w:sz w:val="22"/>
                <w:szCs w:val="28"/>
              </w:rPr>
              <w:t>Потсдамской</w:t>
            </w:r>
            <w:r w:rsidRPr="00702BB5">
              <w:rPr>
                <w:color w:val="000000" w:themeColor="text1"/>
                <w:sz w:val="22"/>
                <w:szCs w:val="28"/>
              </w:rPr>
              <w:t xml:space="preserve"> конференции стран-участниц антигитлеровской коалиции (1945).</w:t>
            </w:r>
          </w:p>
          <w:p w:rsidR="009F24CD" w:rsidRPr="00781FEB" w:rsidRDefault="009F24CD" w:rsidP="00DA41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D3D08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«Долгие дни войны».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Default="002506E7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Июл</w:t>
            </w:r>
            <w:r w:rsidRPr="003500D6">
              <w:rPr>
                <w:rFonts w:ascii="Times New Roman" w:hAnsi="Times New Roman"/>
                <w:sz w:val="20"/>
                <w:szCs w:val="24"/>
              </w:rPr>
              <w:t>ь</w:t>
            </w:r>
            <w:r w:rsidR="009F24CD" w:rsidRPr="003500D6">
              <w:rPr>
                <w:rFonts w:ascii="Times New Roman" w:hAnsi="Times New Roman"/>
                <w:sz w:val="20"/>
                <w:szCs w:val="24"/>
              </w:rPr>
              <w:t>. 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Pr="003500D6" w:rsidRDefault="009F24CD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CD" w:rsidRPr="003500D6" w:rsidRDefault="009F24CD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9F24CD" w:rsidRPr="003500D6" w:rsidTr="0064712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Pr="003E4952" w:rsidRDefault="009F24CD" w:rsidP="00702BB5">
            <w:pPr>
              <w:rPr>
                <w:b/>
                <w:bCs/>
                <w:sz w:val="28"/>
                <w:szCs w:val="28"/>
              </w:rPr>
            </w:pPr>
            <w:r w:rsidRPr="003E4952">
              <w:rPr>
                <w:b/>
                <w:bCs/>
                <w:sz w:val="28"/>
                <w:szCs w:val="28"/>
              </w:rPr>
              <w:t>Урок мужества «Третье ратное поле России»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9F24CD" w:rsidRPr="003E4952" w:rsidRDefault="009F24CD" w:rsidP="0070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 </w:t>
            </w:r>
            <w:r w:rsidRPr="003E495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Pr="003E4952">
              <w:rPr>
                <w:sz w:val="28"/>
                <w:szCs w:val="28"/>
              </w:rPr>
              <w:t xml:space="preserve"> воинской славы России. Разгром советскими войсками немецко-фашистских войск в Курской битве (1943г.)</w:t>
            </w:r>
            <w:r>
              <w:rPr>
                <w:sz w:val="28"/>
                <w:szCs w:val="28"/>
              </w:rPr>
              <w:t>).</w:t>
            </w:r>
          </w:p>
          <w:p w:rsidR="009F24CD" w:rsidRPr="00286693" w:rsidRDefault="009F24CD" w:rsidP="00702BB5">
            <w:pPr>
              <w:ind w:right="-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D3D08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«Танки, вперед!».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Default="009F24CD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Август кл.об.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Default="009F24CD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CD" w:rsidRDefault="009F24CD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9F24CD" w:rsidRPr="003500D6" w:rsidTr="0064712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Pr="00E65A90" w:rsidRDefault="009F24CD" w:rsidP="00E65A9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82E5F">
              <w:rPr>
                <w:b/>
                <w:bCs/>
                <w:sz w:val="28"/>
                <w:szCs w:val="28"/>
              </w:rPr>
              <w:t>Час истории «Неизвестный солдат – как это было».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</w:t>
            </w:r>
            <w:r w:rsidRPr="00E174FA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E174FA">
              <w:rPr>
                <w:sz w:val="28"/>
                <w:szCs w:val="28"/>
              </w:rPr>
              <w:t xml:space="preserve"> Неизвестного солдата</w:t>
            </w:r>
            <w:r>
              <w:rPr>
                <w:sz w:val="28"/>
                <w:szCs w:val="28"/>
              </w:rPr>
              <w:t>.).</w:t>
            </w:r>
          </w:p>
          <w:p w:rsidR="009F24CD" w:rsidRPr="00E65A90" w:rsidRDefault="009F24CD" w:rsidP="00E65A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3D08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«Герои ратных полей».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Default="009F24CD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Декабрь кл.об. вектор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4CD" w:rsidRDefault="009F24CD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4CD" w:rsidRDefault="009F24CD" w:rsidP="0064712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</w:tbl>
    <w:p w:rsidR="00CA7865" w:rsidRPr="003500D6" w:rsidRDefault="00CA7865" w:rsidP="0039041B">
      <w:pPr>
        <w:rPr>
          <w:sz w:val="28"/>
          <w:szCs w:val="28"/>
        </w:rPr>
      </w:pPr>
    </w:p>
    <w:p w:rsidR="00D834AF" w:rsidRPr="003500D6" w:rsidRDefault="00D834AF" w:rsidP="00D834AF">
      <w:pPr>
        <w:numPr>
          <w:ilvl w:val="1"/>
          <w:numId w:val="3"/>
        </w:numPr>
        <w:rPr>
          <w:b/>
          <w:sz w:val="32"/>
          <w:szCs w:val="24"/>
        </w:rPr>
      </w:pPr>
      <w:r w:rsidRPr="003500D6">
        <w:rPr>
          <w:b/>
          <w:sz w:val="32"/>
          <w:szCs w:val="24"/>
        </w:rPr>
        <w:t>Духовно-нравственное воспитание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21018D" w:rsidRPr="003500D6" w:rsidTr="0034718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18D" w:rsidRPr="003500D6" w:rsidRDefault="0021018D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18D" w:rsidRPr="003500D6" w:rsidRDefault="0021018D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18D" w:rsidRPr="003500D6" w:rsidRDefault="0021018D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18D" w:rsidRPr="003500D6" w:rsidRDefault="0021018D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21018D" w:rsidRPr="003500D6" w:rsidTr="0034718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18D" w:rsidRPr="003500D6" w:rsidRDefault="00347185" w:rsidP="00347185">
            <w:pPr>
              <w:pStyle w:val="a8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0D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Принять участие в комплексных мероприятиях  Масленица, Яблочный спас, День Петра и Февронии.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18D" w:rsidRPr="003500D6" w:rsidRDefault="0021018D" w:rsidP="00347185">
            <w:pPr>
              <w:pStyle w:val="a8"/>
              <w:rPr>
                <w:rFonts w:ascii="Times New Roman" w:hAnsi="Times New Roman"/>
                <w:szCs w:val="28"/>
              </w:rPr>
            </w:pPr>
            <w:r w:rsidRPr="003500D6">
              <w:rPr>
                <w:rFonts w:ascii="Times New Roman" w:hAnsi="Times New Roman"/>
                <w:szCs w:val="28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18D" w:rsidRPr="003500D6" w:rsidRDefault="0021018D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18D" w:rsidRPr="003500D6" w:rsidRDefault="0021018D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3500D6"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5313AC" w:rsidRPr="003500D6" w:rsidTr="0034718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AC" w:rsidRPr="00327CE0" w:rsidRDefault="005313AC" w:rsidP="005313AC">
            <w:pPr>
              <w:ind w:right="105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27CE0">
              <w:rPr>
                <w:b/>
                <w:bCs/>
                <w:color w:val="000000" w:themeColor="text1"/>
                <w:sz w:val="28"/>
                <w:szCs w:val="28"/>
              </w:rPr>
              <w:t xml:space="preserve">Литературные посиделки «Поэзия – колоссальная энергия». </w:t>
            </w:r>
          </w:p>
          <w:p w:rsidR="005313AC" w:rsidRDefault="005313AC" w:rsidP="005313AC">
            <w:pPr>
              <w:ind w:right="105"/>
              <w:rPr>
                <w:color w:val="000000"/>
                <w:sz w:val="28"/>
                <w:szCs w:val="28"/>
              </w:rPr>
            </w:pPr>
            <w:r w:rsidRPr="00327CE0">
              <w:rPr>
                <w:color w:val="000000"/>
                <w:sz w:val="28"/>
                <w:szCs w:val="28"/>
              </w:rPr>
              <w:t>(К всемирному Дню поэзии).</w:t>
            </w:r>
          </w:p>
          <w:p w:rsidR="005313AC" w:rsidRPr="003500D6" w:rsidRDefault="005313AC" w:rsidP="005313AC">
            <w:pPr>
              <w:pStyle w:val="a8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3D0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Кн. выст.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«Поэтические строки».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AC" w:rsidRPr="003500D6" w:rsidRDefault="005313AC" w:rsidP="00347185">
            <w:pPr>
              <w:pStyle w:val="a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 кл.об.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AC" w:rsidRPr="003500D6" w:rsidRDefault="005313AC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AC" w:rsidRPr="003500D6" w:rsidRDefault="005313AC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</w:t>
            </w:r>
          </w:p>
        </w:tc>
      </w:tr>
    </w:tbl>
    <w:p w:rsidR="00384E7D" w:rsidRDefault="00384E7D" w:rsidP="0021018D">
      <w:pPr>
        <w:rPr>
          <w:b/>
          <w:szCs w:val="24"/>
        </w:rPr>
      </w:pPr>
    </w:p>
    <w:p w:rsidR="00114375" w:rsidRPr="00114375" w:rsidRDefault="00D834AF" w:rsidP="00180850">
      <w:pPr>
        <w:numPr>
          <w:ilvl w:val="1"/>
          <w:numId w:val="3"/>
        </w:numPr>
        <w:ind w:left="360"/>
        <w:rPr>
          <w:sz w:val="28"/>
          <w:szCs w:val="24"/>
        </w:rPr>
      </w:pPr>
      <w:r w:rsidRPr="00114375">
        <w:rPr>
          <w:b/>
          <w:sz w:val="32"/>
          <w:szCs w:val="24"/>
        </w:rPr>
        <w:t xml:space="preserve">Продвижение книги и чтения </w:t>
      </w:r>
    </w:p>
    <w:p w:rsidR="00180850" w:rsidRDefault="00180850" w:rsidP="00114375">
      <w:pPr>
        <w:ind w:left="-72"/>
        <w:rPr>
          <w:sz w:val="28"/>
          <w:szCs w:val="24"/>
        </w:rPr>
      </w:pPr>
      <w:r w:rsidRPr="00114375">
        <w:rPr>
          <w:sz w:val="28"/>
          <w:szCs w:val="24"/>
        </w:rPr>
        <w:t>Учитывать потребности молодого поколения, использовать новые формы продвижения книги и</w:t>
      </w:r>
      <w:r w:rsidR="00887776" w:rsidRPr="00114375">
        <w:rPr>
          <w:sz w:val="28"/>
          <w:szCs w:val="24"/>
        </w:rPr>
        <w:t xml:space="preserve"> </w:t>
      </w:r>
      <w:r w:rsidRPr="00114375">
        <w:rPr>
          <w:sz w:val="28"/>
          <w:szCs w:val="24"/>
        </w:rPr>
        <w:t>чтения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4B69C7" w:rsidRPr="00C06335" w:rsidTr="00677C21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C7" w:rsidRPr="00C06335" w:rsidRDefault="004B69C7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C7" w:rsidRPr="00C06335" w:rsidRDefault="004B69C7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C7" w:rsidRPr="00C06335" w:rsidRDefault="004B69C7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C7" w:rsidRPr="00C06335" w:rsidRDefault="004B69C7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4B69C7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C7" w:rsidRDefault="004B69C7" w:rsidP="004B69C7">
            <w:pPr>
              <w:tabs>
                <w:tab w:val="left" w:pos="869"/>
              </w:tabs>
              <w:rPr>
                <w:sz w:val="28"/>
              </w:rPr>
            </w:pPr>
            <w:r w:rsidRPr="003500D6">
              <w:rPr>
                <w:sz w:val="28"/>
              </w:rPr>
              <w:t>Цикл книжных выставок «Есть имена и есть такие даты…»</w:t>
            </w:r>
          </w:p>
          <w:p w:rsidR="00576EAF" w:rsidRPr="00576EAF" w:rsidRDefault="00576EAF" w:rsidP="00576EAF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Книжная выставка</w:t>
            </w:r>
            <w:r>
              <w:rPr>
                <w:bCs/>
                <w:lang w:eastAsia="en-US"/>
              </w:rPr>
              <w:t xml:space="preserve"> </w:t>
            </w:r>
            <w:r w:rsidRPr="00F25534">
              <w:rPr>
                <w:bCs/>
                <w:lang w:eastAsia="en-US"/>
              </w:rPr>
              <w:t>«Гений и надежда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C7" w:rsidRPr="00C06335" w:rsidRDefault="004B69C7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9C7" w:rsidRDefault="004B69C7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9C7" w:rsidRPr="00C06335" w:rsidRDefault="004B69C7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AD117A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7A" w:rsidRPr="003500D6" w:rsidRDefault="002B5E89" w:rsidP="0019478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информации для юношества НДиЮК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7A" w:rsidRPr="00540962" w:rsidRDefault="00AD117A" w:rsidP="00AD11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117A">
              <w:rPr>
                <w:rFonts w:ascii="Times New Roman" w:hAnsi="Times New Roman"/>
                <w:sz w:val="18"/>
                <w:szCs w:val="24"/>
              </w:rPr>
              <w:t>Мар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17A" w:rsidRDefault="00AD117A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17A" w:rsidRDefault="00AD117A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3A4946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6" w:rsidRPr="003A4946" w:rsidRDefault="003A4946" w:rsidP="003A4946">
            <w:pPr>
              <w:jc w:val="both"/>
              <w:rPr>
                <w:color w:val="000000" w:themeColor="text1"/>
                <w:sz w:val="20"/>
                <w:szCs w:val="28"/>
                <w:u w:val="single"/>
              </w:rPr>
            </w:pPr>
            <w:r w:rsidRPr="003A4946">
              <w:rPr>
                <w:bCs/>
                <w:sz w:val="28"/>
                <w:szCs w:val="28"/>
              </w:rPr>
              <w:t xml:space="preserve">Литературный вечер «Победная весна». </w:t>
            </w:r>
            <w:r w:rsidRPr="003A4946">
              <w:rPr>
                <w:bCs/>
                <w:sz w:val="20"/>
                <w:szCs w:val="28"/>
              </w:rPr>
              <w:t>(</w:t>
            </w:r>
            <w:r w:rsidRPr="003A4946">
              <w:rPr>
                <w:color w:val="000000" w:themeColor="text1"/>
                <w:sz w:val="20"/>
                <w:szCs w:val="28"/>
              </w:rPr>
              <w:t>Ко Дню воинской славы России.  75 лет Победы в Великой Отечественной войне (1941-1945)).</w:t>
            </w:r>
          </w:p>
          <w:p w:rsidR="003A4946" w:rsidRPr="003500D6" w:rsidRDefault="003A4946" w:rsidP="003A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A49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Кн. выст. «О войне стихами говорю».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6" w:rsidRPr="00AD117A" w:rsidRDefault="003A4946" w:rsidP="00AD117A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946" w:rsidRDefault="003A4946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946" w:rsidRDefault="003A4946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F957ED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ED" w:rsidRPr="0063626F" w:rsidRDefault="00F957ED" w:rsidP="00F957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3626F">
              <w:rPr>
                <w:b/>
                <w:color w:val="000000" w:themeColor="text1"/>
                <w:sz w:val="28"/>
                <w:szCs w:val="28"/>
              </w:rPr>
              <w:t>Литературный час «</w:t>
            </w:r>
            <w:r>
              <w:rPr>
                <w:b/>
                <w:color w:val="000000" w:themeColor="text1"/>
                <w:sz w:val="28"/>
                <w:szCs w:val="28"/>
              </w:rPr>
              <w:t>Классик отечественной словесности</w:t>
            </w:r>
            <w:r w:rsidRPr="0063626F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63626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957ED" w:rsidRDefault="00F957ED" w:rsidP="00F957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(К </w:t>
            </w:r>
            <w:r w:rsidRPr="00182E5F">
              <w:rPr>
                <w:bCs/>
                <w:sz w:val="28"/>
                <w:szCs w:val="28"/>
              </w:rPr>
              <w:t>150</w:t>
            </w:r>
            <w:r>
              <w:rPr>
                <w:bCs/>
                <w:sz w:val="28"/>
                <w:szCs w:val="28"/>
              </w:rPr>
              <w:t>-</w:t>
            </w:r>
            <w:r w:rsidRPr="00182E5F">
              <w:rPr>
                <w:bCs/>
                <w:sz w:val="28"/>
                <w:szCs w:val="28"/>
              </w:rPr>
              <w:t xml:space="preserve"> лет</w:t>
            </w:r>
            <w:r>
              <w:rPr>
                <w:bCs/>
                <w:sz w:val="28"/>
                <w:szCs w:val="28"/>
              </w:rPr>
              <w:t>ию</w:t>
            </w:r>
            <w:r w:rsidRPr="00182E5F">
              <w:rPr>
                <w:bCs/>
                <w:sz w:val="28"/>
                <w:szCs w:val="28"/>
              </w:rPr>
              <w:t xml:space="preserve"> со дня рождения Ивана Алексеевича </w:t>
            </w:r>
            <w:r w:rsidRPr="00182E5F">
              <w:rPr>
                <w:bCs/>
                <w:sz w:val="28"/>
                <w:szCs w:val="28"/>
              </w:rPr>
              <w:lastRenderedPageBreak/>
              <w:t>Бунина (1870-1953), писателя</w:t>
            </w:r>
            <w:r>
              <w:rPr>
                <w:bCs/>
                <w:sz w:val="28"/>
                <w:szCs w:val="28"/>
              </w:rPr>
              <w:t>).</w:t>
            </w:r>
          </w:p>
          <w:p w:rsidR="00F957ED" w:rsidRPr="003A4946" w:rsidRDefault="00F957ED" w:rsidP="003A4946">
            <w:pPr>
              <w:jc w:val="both"/>
              <w:rPr>
                <w:bCs/>
                <w:sz w:val="28"/>
                <w:szCs w:val="28"/>
              </w:rPr>
            </w:pPr>
            <w:r w:rsidRPr="007D3D08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«Слово Бунина о России».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ED" w:rsidRDefault="00F957ED" w:rsidP="00AD117A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Октябрь кл. об.  Вектор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ED" w:rsidRDefault="00F957E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ED" w:rsidRDefault="00F957ED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7C112C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C" w:rsidRPr="00E2770F" w:rsidRDefault="007C112C" w:rsidP="007C112C">
            <w:pPr>
              <w:jc w:val="both"/>
              <w:rPr>
                <w:b/>
                <w:bCs/>
                <w:sz w:val="28"/>
                <w:szCs w:val="28"/>
              </w:rPr>
            </w:pPr>
            <w:r w:rsidRPr="00E2770F">
              <w:rPr>
                <w:b/>
                <w:bCs/>
                <w:sz w:val="28"/>
                <w:szCs w:val="28"/>
              </w:rPr>
              <w:t>Литературная гостиная «Александр Блок – и невозможное возможно».</w:t>
            </w:r>
          </w:p>
          <w:p w:rsidR="007C112C" w:rsidRPr="00824DE6" w:rsidRDefault="007C112C" w:rsidP="007C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</w:t>
            </w:r>
            <w:r w:rsidRPr="00E2770F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 xml:space="preserve"> -</w:t>
            </w:r>
            <w:r w:rsidRPr="00E2770F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ию</w:t>
            </w:r>
            <w:r w:rsidRPr="00E2770F">
              <w:rPr>
                <w:sz w:val="28"/>
                <w:szCs w:val="28"/>
              </w:rPr>
              <w:t xml:space="preserve"> со дня рождения Александра Александровича Блока (1881-1921), поэта</w:t>
            </w:r>
            <w:r>
              <w:rPr>
                <w:sz w:val="28"/>
                <w:szCs w:val="28"/>
              </w:rPr>
              <w:t>).</w:t>
            </w:r>
          </w:p>
          <w:p w:rsidR="007C112C" w:rsidRPr="0063626F" w:rsidRDefault="007C112C" w:rsidP="007C112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D3D08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«Само воплощение поэзии».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C" w:rsidRDefault="007C112C" w:rsidP="00AD117A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Ноябрь кл. об. Вектор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2C" w:rsidRDefault="007C112C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2C" w:rsidRDefault="007C112C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</w:tbl>
    <w:p w:rsidR="003A527E" w:rsidRPr="008F7B8B" w:rsidRDefault="003A527E" w:rsidP="00347185">
      <w:pPr>
        <w:rPr>
          <w:b/>
          <w:szCs w:val="24"/>
        </w:rPr>
      </w:pPr>
    </w:p>
    <w:p w:rsidR="00822AF6" w:rsidRDefault="00D834AF" w:rsidP="00822AF6">
      <w:pPr>
        <w:numPr>
          <w:ilvl w:val="1"/>
          <w:numId w:val="3"/>
        </w:numPr>
        <w:rPr>
          <w:b/>
          <w:sz w:val="28"/>
          <w:szCs w:val="24"/>
          <w:u w:val="single"/>
        </w:rPr>
      </w:pPr>
      <w:r w:rsidRPr="003A527E">
        <w:rPr>
          <w:b/>
          <w:sz w:val="28"/>
          <w:szCs w:val="24"/>
          <w:u w:val="single"/>
        </w:rPr>
        <w:t>Профилактика вредных привычек и формирование ЗОЖ</w:t>
      </w:r>
    </w:p>
    <w:p w:rsidR="00822AF6" w:rsidRDefault="0081653C" w:rsidP="0081653C">
      <w:pPr>
        <w:spacing w:after="270"/>
        <w:rPr>
          <w:color w:val="000000"/>
          <w:sz w:val="27"/>
        </w:rPr>
      </w:pPr>
      <w:r w:rsidRPr="0081653C">
        <w:rPr>
          <w:b/>
          <w:bCs/>
          <w:color w:val="000000"/>
          <w:sz w:val="27"/>
        </w:rPr>
        <w:t>Цель:</w:t>
      </w:r>
      <w:r w:rsidRPr="0081653C">
        <w:rPr>
          <w:color w:val="000000"/>
          <w:sz w:val="27"/>
        </w:rPr>
        <w:t> приобщение к здоровому образу жизни.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B80D0E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5313AC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AC" w:rsidRPr="00C22B8C" w:rsidRDefault="005313AC" w:rsidP="005313AC">
            <w:pPr>
              <w:rPr>
                <w:b/>
                <w:bCs/>
                <w:sz w:val="28"/>
                <w:szCs w:val="28"/>
              </w:rPr>
            </w:pPr>
            <w:r w:rsidRPr="00C22B8C">
              <w:rPr>
                <w:b/>
                <w:bCs/>
                <w:sz w:val="28"/>
                <w:szCs w:val="28"/>
              </w:rPr>
              <w:t>Тематическая беседа «Мы с тобой одной крови».</w:t>
            </w:r>
          </w:p>
          <w:p w:rsidR="005313AC" w:rsidRPr="00327CE0" w:rsidRDefault="005313AC" w:rsidP="0053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празднованию</w:t>
            </w:r>
            <w:r w:rsidRPr="001A55CB">
              <w:rPr>
                <w:sz w:val="28"/>
                <w:szCs w:val="28"/>
              </w:rPr>
              <w:t xml:space="preserve"> Национальн</w:t>
            </w:r>
            <w:r>
              <w:rPr>
                <w:sz w:val="28"/>
                <w:szCs w:val="28"/>
              </w:rPr>
              <w:t>ого</w:t>
            </w:r>
            <w:r w:rsidRPr="001A55CB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ня</w:t>
            </w:r>
            <w:r w:rsidRPr="001A55CB">
              <w:rPr>
                <w:sz w:val="28"/>
                <w:szCs w:val="28"/>
              </w:rPr>
              <w:t xml:space="preserve"> донора</w:t>
            </w:r>
            <w:r>
              <w:rPr>
                <w:sz w:val="28"/>
                <w:szCs w:val="28"/>
              </w:rPr>
              <w:t>).</w:t>
            </w:r>
            <w:r w:rsidRPr="006E5217">
              <w:rPr>
                <w:sz w:val="28"/>
                <w:szCs w:val="28"/>
              </w:rPr>
              <w:t xml:space="preserve"> </w:t>
            </w:r>
          </w:p>
          <w:p w:rsidR="005313AC" w:rsidRPr="00C06335" w:rsidRDefault="005313AC" w:rsidP="005313AC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7D3D0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Кн. выст.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«Защити своё здоровье».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AC" w:rsidRPr="00C06335" w:rsidRDefault="005313AC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 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AC" w:rsidRDefault="005313AC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AC" w:rsidRPr="00C06335" w:rsidRDefault="005313AC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семина</w:t>
            </w:r>
          </w:p>
        </w:tc>
      </w:tr>
    </w:tbl>
    <w:p w:rsidR="00384E7D" w:rsidRPr="001E2247" w:rsidRDefault="00384E7D" w:rsidP="00822AF6">
      <w:pPr>
        <w:rPr>
          <w:b/>
          <w:szCs w:val="24"/>
          <w:u w:val="single"/>
        </w:rPr>
      </w:pPr>
    </w:p>
    <w:p w:rsidR="00FD0C99" w:rsidRPr="0081653C" w:rsidRDefault="00D834AF" w:rsidP="00CB5845">
      <w:pPr>
        <w:numPr>
          <w:ilvl w:val="1"/>
          <w:numId w:val="3"/>
        </w:numPr>
        <w:rPr>
          <w:b/>
          <w:szCs w:val="24"/>
        </w:rPr>
      </w:pPr>
      <w:r w:rsidRPr="003A527E">
        <w:rPr>
          <w:b/>
          <w:sz w:val="32"/>
          <w:szCs w:val="24"/>
        </w:rPr>
        <w:t>Экологическое просвещение</w:t>
      </w:r>
    </w:p>
    <w:p w:rsidR="0081653C" w:rsidRDefault="0081653C" w:rsidP="0081653C">
      <w:pPr>
        <w:spacing w:after="270"/>
        <w:rPr>
          <w:color w:val="000000"/>
          <w:sz w:val="27"/>
        </w:rPr>
      </w:pPr>
      <w:r w:rsidRPr="0081653C">
        <w:rPr>
          <w:b/>
          <w:bCs/>
          <w:color w:val="000000"/>
          <w:sz w:val="27"/>
        </w:rPr>
        <w:t>Цель: </w:t>
      </w:r>
      <w:r w:rsidRPr="0081653C">
        <w:rPr>
          <w:color w:val="000000"/>
          <w:sz w:val="27"/>
        </w:rPr>
        <w:t>повышение экологической культуры, формирование активной гражданской позиции каждого человека в деле по охране природы.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B80D0E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576EAF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P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576EAF">
              <w:rPr>
                <w:rFonts w:ascii="Times New Roman" w:hAnsi="Times New Roman"/>
                <w:sz w:val="28"/>
                <w:szCs w:val="28"/>
              </w:rPr>
              <w:t>Акция «Зеленый день в библиотеке»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Pr="00C06335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Pr="00C06335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EAF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Pr="00576EAF" w:rsidRDefault="00576EAF" w:rsidP="004B39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субботник «Чистота залог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Совместно с клубом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Pr="00C06335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EAF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выставка «Чернобыль: помним ради будущего…»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Pr="00C06335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576EAF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«Вокруг света» периодическая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Pr="00C06335" w:rsidRDefault="00576EAF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22AF6" w:rsidRPr="001E2247" w:rsidRDefault="00822AF6" w:rsidP="00822AF6">
      <w:pPr>
        <w:ind w:left="360"/>
        <w:rPr>
          <w:b/>
          <w:szCs w:val="24"/>
          <w:u w:val="single"/>
        </w:rPr>
      </w:pPr>
    </w:p>
    <w:p w:rsidR="00D834AF" w:rsidRPr="003A527E" w:rsidRDefault="00D834AF" w:rsidP="00D834AF">
      <w:pPr>
        <w:numPr>
          <w:ilvl w:val="1"/>
          <w:numId w:val="3"/>
        </w:numPr>
        <w:rPr>
          <w:b/>
          <w:sz w:val="32"/>
          <w:szCs w:val="24"/>
        </w:rPr>
      </w:pPr>
      <w:r w:rsidRPr="003A527E">
        <w:rPr>
          <w:b/>
          <w:sz w:val="32"/>
          <w:szCs w:val="24"/>
        </w:rPr>
        <w:t>Эстетическое воспитание</w:t>
      </w:r>
    </w:p>
    <w:p w:rsidR="00B80D0E" w:rsidRDefault="00AD643E" w:rsidP="0081653C">
      <w:pPr>
        <w:spacing w:after="270"/>
        <w:rPr>
          <w:color w:val="000000"/>
          <w:sz w:val="28"/>
        </w:rPr>
      </w:pPr>
      <w:r w:rsidRPr="0081653C">
        <w:rPr>
          <w:sz w:val="28"/>
          <w:szCs w:val="24"/>
        </w:rPr>
        <w:t xml:space="preserve">  </w:t>
      </w:r>
      <w:r w:rsidR="0081653C" w:rsidRPr="0081653C">
        <w:rPr>
          <w:b/>
          <w:bCs/>
          <w:color w:val="000000"/>
          <w:sz w:val="28"/>
        </w:rPr>
        <w:t>Задача: </w:t>
      </w:r>
      <w:r w:rsidR="0081653C" w:rsidRPr="0081653C">
        <w:rPr>
          <w:color w:val="000000"/>
          <w:sz w:val="28"/>
        </w:rPr>
        <w:t>развитие чувства прекрасного.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B80D0E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90105B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Pr="0090105B" w:rsidRDefault="0090105B" w:rsidP="004B3995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0105B">
              <w:rPr>
                <w:rFonts w:ascii="Times New Roman" w:hAnsi="Times New Roman"/>
                <w:sz w:val="28"/>
                <w:szCs w:val="24"/>
              </w:rPr>
              <w:t xml:space="preserve">Цикл выставок «Поэзии  </w:t>
            </w:r>
            <w:r w:rsidR="00070AD8" w:rsidRPr="0090105B">
              <w:rPr>
                <w:rFonts w:ascii="Times New Roman" w:hAnsi="Times New Roman"/>
                <w:sz w:val="28"/>
                <w:szCs w:val="24"/>
              </w:rPr>
              <w:t>серебряные</w:t>
            </w:r>
            <w:r w:rsidRPr="0090105B">
              <w:rPr>
                <w:rFonts w:ascii="Times New Roman" w:hAnsi="Times New Roman"/>
                <w:sz w:val="28"/>
                <w:szCs w:val="24"/>
              </w:rPr>
              <w:t xml:space="preserve"> струны»:</w:t>
            </w:r>
          </w:p>
          <w:p w:rsidR="0090105B" w:rsidRPr="0090105B" w:rsidRDefault="0090105B" w:rsidP="004B3995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0105B">
              <w:rPr>
                <w:rFonts w:ascii="Times New Roman" w:hAnsi="Times New Roman"/>
                <w:sz w:val="28"/>
                <w:szCs w:val="24"/>
              </w:rPr>
              <w:t>«Любимое дитя России»</w:t>
            </w:r>
            <w:r w:rsidR="00070A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0105B">
              <w:rPr>
                <w:rFonts w:ascii="Times New Roman" w:hAnsi="Times New Roman"/>
                <w:sz w:val="28"/>
                <w:szCs w:val="24"/>
              </w:rPr>
              <w:t>Есенин</w:t>
            </w:r>
            <w:r w:rsidR="00E9585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0105B" w:rsidRPr="0090105B" w:rsidRDefault="0090105B" w:rsidP="004B3995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0105B">
              <w:rPr>
                <w:rFonts w:ascii="Times New Roman" w:hAnsi="Times New Roman"/>
                <w:sz w:val="28"/>
                <w:szCs w:val="24"/>
              </w:rPr>
              <w:t>«О любви языком поэзии»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Pr="00C06335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B" w:rsidRPr="00C06335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90105B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Pr="0090105B" w:rsidRDefault="0090105B" w:rsidP="004B3995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0105B">
              <w:rPr>
                <w:rFonts w:ascii="Times New Roman" w:hAnsi="Times New Roman"/>
                <w:sz w:val="28"/>
                <w:szCs w:val="24"/>
              </w:rPr>
              <w:t>Творческая выставка «</w:t>
            </w:r>
            <w:r w:rsidR="00070AD8" w:rsidRPr="0090105B">
              <w:rPr>
                <w:rFonts w:ascii="Times New Roman" w:hAnsi="Times New Roman"/>
                <w:sz w:val="28"/>
                <w:szCs w:val="24"/>
              </w:rPr>
              <w:t>Нежная</w:t>
            </w:r>
            <w:r w:rsidRPr="0090105B">
              <w:rPr>
                <w:rFonts w:ascii="Times New Roman" w:hAnsi="Times New Roman"/>
                <w:sz w:val="28"/>
                <w:szCs w:val="24"/>
              </w:rPr>
              <w:t xml:space="preserve"> лирика пейзажа»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90105B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90105B">
              <w:rPr>
                <w:rFonts w:ascii="Times New Roman" w:hAnsi="Times New Roman"/>
                <w:sz w:val="28"/>
                <w:szCs w:val="24"/>
              </w:rPr>
              <w:t xml:space="preserve">Цикл </w:t>
            </w:r>
            <w:r w:rsidR="00070AD8" w:rsidRPr="0090105B">
              <w:rPr>
                <w:rFonts w:ascii="Times New Roman" w:hAnsi="Times New Roman"/>
                <w:sz w:val="28"/>
                <w:szCs w:val="24"/>
              </w:rPr>
              <w:t>выставок</w:t>
            </w:r>
            <w:r w:rsidRPr="0090105B">
              <w:rPr>
                <w:rFonts w:ascii="Times New Roman" w:hAnsi="Times New Roman"/>
                <w:sz w:val="28"/>
                <w:szCs w:val="24"/>
              </w:rPr>
              <w:t xml:space="preserve"> Краски и звуки родной природы»</w:t>
            </w:r>
          </w:p>
          <w:p w:rsidR="0090105B" w:rsidRPr="0090105B" w:rsidRDefault="0090105B" w:rsidP="0090105B">
            <w:pPr>
              <w:spacing w:line="360" w:lineRule="auto"/>
              <w:rPr>
                <w:sz w:val="28"/>
                <w:szCs w:val="28"/>
              </w:rPr>
            </w:pPr>
            <w:r w:rsidRPr="00E25DDC">
              <w:rPr>
                <w:sz w:val="28"/>
                <w:szCs w:val="28"/>
              </w:rPr>
              <w:t>2020 год — Год народного творчества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</w:tbl>
    <w:p w:rsidR="00822AF6" w:rsidRPr="001E2247" w:rsidRDefault="00822AF6" w:rsidP="00AC7543">
      <w:pPr>
        <w:rPr>
          <w:b/>
          <w:szCs w:val="24"/>
          <w:u w:val="single"/>
        </w:rPr>
      </w:pPr>
    </w:p>
    <w:p w:rsidR="00D834AF" w:rsidRDefault="00D834AF" w:rsidP="00D834AF">
      <w:pPr>
        <w:numPr>
          <w:ilvl w:val="1"/>
          <w:numId w:val="3"/>
        </w:numPr>
        <w:rPr>
          <w:b/>
          <w:sz w:val="32"/>
          <w:szCs w:val="24"/>
        </w:rPr>
      </w:pPr>
      <w:r w:rsidRPr="003A527E">
        <w:rPr>
          <w:b/>
          <w:sz w:val="32"/>
          <w:szCs w:val="24"/>
        </w:rPr>
        <w:t xml:space="preserve">Повышение информационной культуры </w:t>
      </w:r>
    </w:p>
    <w:p w:rsidR="00157B93" w:rsidRDefault="00157B93" w:rsidP="00157B93">
      <w:pPr>
        <w:ind w:left="360"/>
        <w:rPr>
          <w:b/>
          <w:sz w:val="32"/>
          <w:szCs w:val="24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B80D0E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4377C7" w:rsidRPr="00C06335" w:rsidTr="00677C21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7C7" w:rsidRPr="00677C21" w:rsidRDefault="00677C21" w:rsidP="004B3995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Рекомендательный список «Ларец </w:t>
            </w:r>
            <w:r w:rsidR="002506E7">
              <w:rPr>
                <w:rFonts w:ascii="Times New Roman" w:hAnsi="Times New Roman"/>
                <w:sz w:val="28"/>
                <w:szCs w:val="20"/>
              </w:rPr>
              <w:t>фантастических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жемчужин»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7C7" w:rsidRPr="00C06335" w:rsidRDefault="004377C7" w:rsidP="00677C21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76470A">
              <w:rPr>
                <w:rFonts w:ascii="Times New Roman" w:hAnsi="Times New Roman"/>
                <w:sz w:val="20"/>
                <w:szCs w:val="20"/>
              </w:rPr>
              <w:t>1</w:t>
            </w:r>
            <w:r w:rsidR="00677C21">
              <w:rPr>
                <w:rFonts w:ascii="Times New Roman" w:hAnsi="Times New Roman"/>
                <w:sz w:val="20"/>
                <w:szCs w:val="20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7C7" w:rsidRDefault="004377C7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7C7" w:rsidRPr="00C06335" w:rsidRDefault="004377C7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347185" w:rsidRPr="00C06335" w:rsidTr="00677C21"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185" w:rsidRPr="00677C21" w:rsidRDefault="00677C21" w:rsidP="004B3995">
            <w:pPr>
              <w:pStyle w:val="a8"/>
              <w:rPr>
                <w:rFonts w:ascii="Times New Roman" w:hAnsi="Times New Roman"/>
                <w:sz w:val="28"/>
                <w:szCs w:val="20"/>
              </w:rPr>
            </w:pPr>
            <w:r w:rsidRPr="003620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Неделя безопасного интернета (февраль) </w:t>
            </w:r>
            <w:r w:rsidR="00E95852">
              <w:rPr>
                <w:rFonts w:ascii="Times New Roman" w:hAnsi="Times New Roman"/>
                <w:sz w:val="28"/>
                <w:szCs w:val="20"/>
              </w:rPr>
              <w:t>Выставка « Что такое интернет</w:t>
            </w:r>
            <w:r w:rsidR="00347185" w:rsidRPr="00677C21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185" w:rsidRPr="0076470A" w:rsidRDefault="00677C21" w:rsidP="004B399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7185" w:rsidRDefault="00677C21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185" w:rsidRDefault="00677C21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677C21" w:rsidRPr="00C06335" w:rsidTr="0090105B"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7C21" w:rsidRPr="0036208F" w:rsidRDefault="00677C21" w:rsidP="004B399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="0090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AD8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75летию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7C21" w:rsidRDefault="00677C21" w:rsidP="004B399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7C21" w:rsidRDefault="00677C21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7C21" w:rsidRDefault="00677C21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90105B" w:rsidRPr="00C06335" w:rsidTr="00677C21"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05B" w:rsidRDefault="0090105B" w:rsidP="002506E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на компьютере, пользоваться интернет услугами,  поиск нужной информации с помощью интернета, и программы «Консультант Плюс» </w:t>
            </w:r>
          </w:p>
          <w:p w:rsidR="0090105B" w:rsidRDefault="0090105B" w:rsidP="004B399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05B" w:rsidRDefault="0090105B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22AF6" w:rsidRPr="001E2247" w:rsidRDefault="00822AF6" w:rsidP="00822AF6">
      <w:pPr>
        <w:rPr>
          <w:b/>
          <w:szCs w:val="24"/>
          <w:u w:val="single"/>
        </w:rPr>
      </w:pPr>
    </w:p>
    <w:p w:rsidR="00D834AF" w:rsidRPr="003A527E" w:rsidRDefault="00D834AF" w:rsidP="00D834AF">
      <w:pPr>
        <w:numPr>
          <w:ilvl w:val="1"/>
          <w:numId w:val="3"/>
        </w:numPr>
        <w:rPr>
          <w:b/>
          <w:sz w:val="32"/>
          <w:szCs w:val="24"/>
        </w:rPr>
      </w:pPr>
      <w:r w:rsidRPr="003A527E">
        <w:rPr>
          <w:b/>
          <w:sz w:val="32"/>
          <w:szCs w:val="24"/>
        </w:rPr>
        <w:t>Профориентация</w:t>
      </w:r>
    </w:p>
    <w:p w:rsidR="00822AF6" w:rsidRDefault="00CC6D8D" w:rsidP="00CC6D8D">
      <w:pPr>
        <w:ind w:left="360"/>
        <w:rPr>
          <w:sz w:val="28"/>
        </w:rPr>
      </w:pPr>
      <w:r w:rsidRPr="00AD643E">
        <w:rPr>
          <w:sz w:val="28"/>
        </w:rPr>
        <w:t>Задача библиотекаря – показать, какие профессии востребованы, какие – перспективны в будущем.</w:t>
      </w:r>
    </w:p>
    <w:p w:rsidR="00157B93" w:rsidRDefault="00157B93" w:rsidP="00CC6D8D">
      <w:pPr>
        <w:ind w:left="360"/>
        <w:rPr>
          <w:sz w:val="28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B80D0E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D0E" w:rsidRPr="00C06335" w:rsidRDefault="00B80D0E" w:rsidP="004B399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347185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Pr="00576EAF" w:rsidRDefault="00576EAF" w:rsidP="0034718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76EAF">
              <w:rPr>
                <w:rFonts w:ascii="Times New Roman" w:hAnsi="Times New Roman"/>
                <w:sz w:val="28"/>
                <w:szCs w:val="20"/>
              </w:rPr>
              <w:t>«</w:t>
            </w:r>
            <w:r>
              <w:rPr>
                <w:rFonts w:ascii="Times New Roman" w:hAnsi="Times New Roman"/>
                <w:sz w:val="28"/>
                <w:szCs w:val="20"/>
              </w:rPr>
              <w:t>Вы собираетесь поступать?</w:t>
            </w:r>
            <w:r w:rsidRPr="00576EAF">
              <w:rPr>
                <w:rFonts w:ascii="Times New Roman" w:hAnsi="Times New Roman"/>
                <w:sz w:val="28"/>
                <w:szCs w:val="20"/>
              </w:rPr>
              <w:t>»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список ВУЗов, СУЗов, факультеты.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Pr="0076470A" w:rsidRDefault="00576EAF" w:rsidP="0034718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347185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85" w:rsidRDefault="00347185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347185" w:rsidRPr="00C06335" w:rsidTr="004B3995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576EAF" w:rsidP="0034718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76EAF">
              <w:rPr>
                <w:rFonts w:ascii="Times New Roman" w:hAnsi="Times New Roman"/>
                <w:sz w:val="28"/>
                <w:szCs w:val="20"/>
              </w:rPr>
              <w:t>Тематическая выставка «Путешествие в профессию»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576EAF" w:rsidP="0034718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85" w:rsidRDefault="00576EAF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85" w:rsidRDefault="00576EAF" w:rsidP="0034718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E95852" w:rsidRPr="00A80CF7" w:rsidRDefault="00E95852" w:rsidP="0039041B">
      <w:pPr>
        <w:rPr>
          <w:szCs w:val="24"/>
        </w:rPr>
      </w:pPr>
    </w:p>
    <w:p w:rsidR="00D834AF" w:rsidRPr="003A527E" w:rsidRDefault="00D834AF" w:rsidP="00D834AF">
      <w:pPr>
        <w:numPr>
          <w:ilvl w:val="1"/>
          <w:numId w:val="3"/>
        </w:numPr>
        <w:rPr>
          <w:b/>
          <w:sz w:val="32"/>
          <w:szCs w:val="24"/>
          <w:u w:val="dotted"/>
        </w:rPr>
      </w:pPr>
      <w:r w:rsidRPr="003A527E">
        <w:rPr>
          <w:b/>
          <w:sz w:val="32"/>
          <w:szCs w:val="24"/>
          <w:u w:val="dotted"/>
        </w:rPr>
        <w:t>Клубы и любительские объединения по интересам</w:t>
      </w:r>
    </w:p>
    <w:p w:rsidR="00D75A4A" w:rsidRPr="003A527E" w:rsidRDefault="00773168" w:rsidP="00D75A4A">
      <w:pPr>
        <w:pStyle w:val="a8"/>
        <w:rPr>
          <w:rFonts w:ascii="Times New Roman" w:hAnsi="Times New Roman"/>
          <w:b/>
          <w:sz w:val="36"/>
          <w:szCs w:val="24"/>
          <w:u w:val="dotted"/>
        </w:rPr>
      </w:pPr>
      <w:r>
        <w:rPr>
          <w:rFonts w:ascii="Times New Roman" w:hAnsi="Times New Roman"/>
          <w:b/>
          <w:sz w:val="36"/>
          <w:szCs w:val="24"/>
          <w:u w:val="dotted"/>
        </w:rPr>
        <w:t>Клубное объединение «Вектор</w:t>
      </w:r>
      <w:r w:rsidR="00D75A4A" w:rsidRPr="003A527E">
        <w:rPr>
          <w:rFonts w:ascii="Times New Roman" w:hAnsi="Times New Roman"/>
          <w:b/>
          <w:sz w:val="36"/>
          <w:szCs w:val="24"/>
          <w:u w:val="dotted"/>
        </w:rPr>
        <w:t>»</w:t>
      </w:r>
    </w:p>
    <w:tbl>
      <w:tblPr>
        <w:tblW w:w="942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484"/>
      </w:tblGrid>
      <w:tr w:rsidR="00D75A4A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75A4A" w:rsidRPr="00AB61FC" w:rsidRDefault="00D75A4A" w:rsidP="004873F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AB61FC">
              <w:rPr>
                <w:rFonts w:ascii="Times New Roman" w:hAnsi="Times New Roman"/>
                <w:sz w:val="20"/>
                <w:szCs w:val="24"/>
              </w:rPr>
              <w:t>Наименование мероприятия. Форма мероприятия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D75A4A" w:rsidRPr="00AB61FC" w:rsidRDefault="00D75A4A" w:rsidP="004873F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AB61FC">
              <w:rPr>
                <w:rFonts w:ascii="Times New Roman" w:hAnsi="Times New Roman"/>
                <w:sz w:val="20"/>
                <w:szCs w:val="24"/>
              </w:rPr>
              <w:t>Сроки проведения</w:t>
            </w:r>
          </w:p>
        </w:tc>
      </w:tr>
      <w:tr w:rsidR="00D24E84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24CD" w:rsidRPr="007D3D08" w:rsidRDefault="009F24CD" w:rsidP="009F24CD">
            <w:pPr>
              <w:ind w:right="-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D3D08">
              <w:rPr>
                <w:b/>
                <w:bCs/>
                <w:color w:val="000000" w:themeColor="text1"/>
                <w:sz w:val="28"/>
                <w:szCs w:val="28"/>
              </w:rPr>
              <w:t>Вечер памяти «Жертвы фашистских концлагерей».</w:t>
            </w:r>
          </w:p>
          <w:p w:rsidR="00D24E84" w:rsidRPr="003500D6" w:rsidRDefault="009F24CD" w:rsidP="009F24CD">
            <w:pPr>
              <w:pStyle w:val="a8"/>
              <w:rPr>
                <w:rFonts w:ascii="Times New Roman" w:hAnsi="Times New Roman"/>
                <w:sz w:val="28"/>
              </w:rPr>
            </w:pPr>
            <w:r w:rsidRPr="007D3D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(К Международному Дню памяти жертв Холокоста).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D24E84" w:rsidRPr="00AB61FC" w:rsidRDefault="0021018D" w:rsidP="009F24CD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="00D24E84">
              <w:rPr>
                <w:rFonts w:ascii="Times New Roman" w:hAnsi="Times New Roman"/>
                <w:sz w:val="20"/>
                <w:szCs w:val="24"/>
              </w:rPr>
              <w:t>нварь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F24CD" w:rsidRPr="0021018D">
              <w:rPr>
                <w:rFonts w:ascii="Times New Roman" w:hAnsi="Times New Roman"/>
                <w:i/>
                <w:sz w:val="20"/>
                <w:szCs w:val="24"/>
              </w:rPr>
              <w:t>граж.патр.</w:t>
            </w:r>
          </w:p>
        </w:tc>
      </w:tr>
      <w:tr w:rsidR="00D24E84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E84" w:rsidRPr="009F24CD" w:rsidRDefault="009F24CD" w:rsidP="009F24CD">
            <w:pPr>
              <w:rPr>
                <w:bCs/>
                <w:sz w:val="28"/>
                <w:szCs w:val="28"/>
              </w:rPr>
            </w:pPr>
            <w:r w:rsidRPr="009F24CD">
              <w:rPr>
                <w:bCs/>
                <w:sz w:val="28"/>
                <w:szCs w:val="28"/>
              </w:rPr>
              <w:t>Информационно-патриотический урок «Сталинградский дневник».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D24E84" w:rsidRDefault="00D24E84" w:rsidP="004873F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Февраль </w:t>
            </w:r>
            <w:r w:rsidR="0021018D" w:rsidRPr="0021018D">
              <w:rPr>
                <w:rFonts w:ascii="Times New Roman" w:hAnsi="Times New Roman"/>
                <w:i/>
                <w:sz w:val="20"/>
                <w:szCs w:val="24"/>
              </w:rPr>
              <w:t>граж.патр.</w:t>
            </w:r>
            <w:r w:rsidR="0021018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347185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24CD" w:rsidRPr="00327CE0" w:rsidRDefault="009F24CD" w:rsidP="009F24CD">
            <w:pPr>
              <w:ind w:right="105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27CE0">
              <w:rPr>
                <w:b/>
                <w:bCs/>
                <w:color w:val="000000" w:themeColor="text1"/>
                <w:sz w:val="28"/>
                <w:szCs w:val="28"/>
              </w:rPr>
              <w:t xml:space="preserve">Литературные посиделки «Поэзия – колоссальная энергия». </w:t>
            </w:r>
          </w:p>
          <w:p w:rsidR="009F24CD" w:rsidRDefault="009F24CD" w:rsidP="009F24CD">
            <w:pPr>
              <w:ind w:right="105"/>
              <w:rPr>
                <w:color w:val="000000"/>
                <w:sz w:val="28"/>
                <w:szCs w:val="28"/>
              </w:rPr>
            </w:pPr>
            <w:r w:rsidRPr="00327CE0">
              <w:rPr>
                <w:color w:val="000000"/>
                <w:sz w:val="28"/>
                <w:szCs w:val="28"/>
              </w:rPr>
              <w:t>(К всемирному Дню поэзии).</w:t>
            </w:r>
          </w:p>
          <w:p w:rsidR="00347185" w:rsidRPr="009C0A65" w:rsidRDefault="009F24CD" w:rsidP="009F24C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3D0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Кн. выст.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«Поэтические строки».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347185" w:rsidRDefault="00347185" w:rsidP="004873F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F24CD">
              <w:rPr>
                <w:rFonts w:ascii="Times New Roman" w:hAnsi="Times New Roman"/>
                <w:b/>
                <w:sz w:val="20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арт</w:t>
            </w:r>
            <w:r w:rsidR="009F24C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F24CD" w:rsidRPr="009F24CD">
              <w:rPr>
                <w:rFonts w:ascii="Times New Roman" w:hAnsi="Times New Roman"/>
                <w:i/>
                <w:sz w:val="20"/>
                <w:szCs w:val="24"/>
              </w:rPr>
              <w:t>духовно нравст.</w:t>
            </w:r>
          </w:p>
        </w:tc>
      </w:tr>
      <w:tr w:rsidR="00D24E84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24CD" w:rsidRPr="00C22B8C" w:rsidRDefault="009F24CD" w:rsidP="009F24CD">
            <w:pPr>
              <w:rPr>
                <w:b/>
                <w:bCs/>
                <w:sz w:val="28"/>
                <w:szCs w:val="28"/>
              </w:rPr>
            </w:pPr>
            <w:r w:rsidRPr="00C22B8C">
              <w:rPr>
                <w:b/>
                <w:bCs/>
                <w:sz w:val="28"/>
                <w:szCs w:val="28"/>
              </w:rPr>
              <w:t>Тематическая беседа «Мы с тобой одной крови».</w:t>
            </w:r>
          </w:p>
          <w:p w:rsidR="00D24E84" w:rsidRPr="009F24CD" w:rsidRDefault="009F24CD" w:rsidP="009F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празднованию</w:t>
            </w:r>
            <w:r w:rsidRPr="001A55CB">
              <w:rPr>
                <w:sz w:val="28"/>
                <w:szCs w:val="28"/>
              </w:rPr>
              <w:t xml:space="preserve"> Национальн</w:t>
            </w:r>
            <w:r>
              <w:rPr>
                <w:sz w:val="28"/>
                <w:szCs w:val="28"/>
              </w:rPr>
              <w:t>ого</w:t>
            </w:r>
            <w:r w:rsidRPr="001A55CB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ня</w:t>
            </w:r>
            <w:r w:rsidRPr="001A55CB">
              <w:rPr>
                <w:sz w:val="28"/>
                <w:szCs w:val="28"/>
              </w:rPr>
              <w:t xml:space="preserve"> донора</w:t>
            </w:r>
            <w:r>
              <w:rPr>
                <w:sz w:val="28"/>
                <w:szCs w:val="28"/>
              </w:rPr>
              <w:t>).</w:t>
            </w:r>
            <w:r w:rsidRPr="006E52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D24E84" w:rsidRPr="000B6D56" w:rsidRDefault="00D24E84" w:rsidP="009F24CD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21018D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прель</w:t>
            </w:r>
            <w:r w:rsidR="0021018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F24CD">
              <w:rPr>
                <w:rFonts w:ascii="Times New Roman" w:hAnsi="Times New Roman"/>
                <w:i/>
                <w:sz w:val="20"/>
                <w:szCs w:val="24"/>
              </w:rPr>
              <w:t>ЗОЖ</w:t>
            </w:r>
          </w:p>
        </w:tc>
      </w:tr>
      <w:tr w:rsidR="00D24E84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24CD" w:rsidRPr="009F24CD" w:rsidRDefault="009F24CD" w:rsidP="009F24CD">
            <w:pPr>
              <w:jc w:val="both"/>
              <w:rPr>
                <w:color w:val="000000" w:themeColor="text1"/>
                <w:sz w:val="20"/>
                <w:szCs w:val="28"/>
                <w:u w:val="single"/>
              </w:rPr>
            </w:pPr>
            <w:r w:rsidRPr="002C19A6">
              <w:rPr>
                <w:b/>
                <w:bCs/>
                <w:sz w:val="28"/>
                <w:szCs w:val="28"/>
              </w:rPr>
              <w:t>Литературный вечер «Победная весна».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F24CD">
              <w:rPr>
                <w:bCs/>
                <w:sz w:val="20"/>
                <w:szCs w:val="28"/>
              </w:rPr>
              <w:t>(</w:t>
            </w:r>
            <w:r w:rsidRPr="009F24CD">
              <w:rPr>
                <w:color w:val="000000" w:themeColor="text1"/>
                <w:sz w:val="20"/>
                <w:szCs w:val="28"/>
              </w:rPr>
              <w:t>Ко Дню воинской славы России.  75 лет Победы в Великой Отечественной войне (1941-1945)).</w:t>
            </w:r>
          </w:p>
          <w:p w:rsidR="00D24E84" w:rsidRPr="009C0A65" w:rsidRDefault="009F24CD" w:rsidP="009F24CD">
            <w:r w:rsidRPr="007D3D08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«О войне стихами говорю».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D24E84" w:rsidRDefault="00D24E84" w:rsidP="004873F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Май </w:t>
            </w:r>
            <w:r w:rsidR="0021018D" w:rsidRPr="0021018D">
              <w:rPr>
                <w:rFonts w:ascii="Times New Roman" w:hAnsi="Times New Roman"/>
                <w:i/>
                <w:sz w:val="20"/>
                <w:szCs w:val="24"/>
              </w:rPr>
              <w:t>граждан.патр.</w:t>
            </w:r>
          </w:p>
        </w:tc>
      </w:tr>
      <w:tr w:rsidR="0021018D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335" w:rsidRDefault="009A6335" w:rsidP="009A633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Тематический вечер </w:t>
            </w:r>
            <w:r>
              <w:rPr>
                <w:b/>
                <w:color w:val="000000" w:themeColor="text1"/>
                <w:sz w:val="28"/>
                <w:szCs w:val="28"/>
              </w:rPr>
              <w:t>«Всё для фронта, всё для победы».</w:t>
            </w:r>
          </w:p>
          <w:p w:rsidR="009A6335" w:rsidRPr="009A6335" w:rsidRDefault="009A6335" w:rsidP="009A6335">
            <w:pPr>
              <w:jc w:val="both"/>
              <w:rPr>
                <w:color w:val="000000" w:themeColor="text1"/>
                <w:sz w:val="20"/>
                <w:szCs w:val="28"/>
              </w:rPr>
            </w:pPr>
            <w:r w:rsidRPr="00C70667">
              <w:rPr>
                <w:color w:val="000000" w:themeColor="text1"/>
                <w:sz w:val="28"/>
                <w:szCs w:val="28"/>
              </w:rPr>
              <w:t xml:space="preserve">6 июня – утверждена медаль </w:t>
            </w:r>
            <w:r w:rsidRPr="009A6335">
              <w:rPr>
                <w:color w:val="000000" w:themeColor="text1"/>
                <w:sz w:val="20"/>
                <w:szCs w:val="28"/>
              </w:rPr>
              <w:t>«За доблестный труд в Великой Отечественной войне» (1945)</w:t>
            </w:r>
          </w:p>
          <w:p w:rsidR="0021018D" w:rsidRPr="009C0A65" w:rsidRDefault="0021018D" w:rsidP="0077316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1018D" w:rsidRPr="000B6D56" w:rsidRDefault="0021018D" w:rsidP="004873F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Июн</w:t>
            </w:r>
            <w:r w:rsidR="009A6335">
              <w:rPr>
                <w:rFonts w:ascii="Times New Roman" w:hAnsi="Times New Roman"/>
                <w:b/>
                <w:sz w:val="20"/>
                <w:szCs w:val="24"/>
              </w:rPr>
              <w:t xml:space="preserve">ь </w:t>
            </w:r>
            <w:r w:rsidR="009A6335" w:rsidRPr="009A6335">
              <w:rPr>
                <w:rFonts w:ascii="Times New Roman" w:hAnsi="Times New Roman"/>
                <w:i/>
                <w:sz w:val="20"/>
                <w:szCs w:val="24"/>
              </w:rPr>
              <w:t xml:space="preserve">краеведение </w:t>
            </w:r>
          </w:p>
        </w:tc>
      </w:tr>
      <w:tr w:rsidR="0021018D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335" w:rsidRPr="00286693" w:rsidRDefault="009A6335" w:rsidP="009A6335">
            <w:pPr>
              <w:ind w:right="-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86693">
              <w:rPr>
                <w:b/>
                <w:bCs/>
                <w:color w:val="000000" w:themeColor="text1"/>
                <w:sz w:val="28"/>
                <w:szCs w:val="28"/>
              </w:rPr>
              <w:t>Час истории «Нелегкие пути к Победе над фашизмом».</w:t>
            </w:r>
          </w:p>
          <w:p w:rsidR="0021018D" w:rsidRPr="009A6335" w:rsidRDefault="009A6335" w:rsidP="009A6335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A6335">
              <w:rPr>
                <w:color w:val="000000" w:themeColor="text1"/>
                <w:sz w:val="20"/>
                <w:szCs w:val="28"/>
              </w:rPr>
              <w:t xml:space="preserve">(К 75 - летию со дня открытия </w:t>
            </w:r>
            <w:r w:rsidR="002506E7" w:rsidRPr="009A6335">
              <w:rPr>
                <w:color w:val="000000" w:themeColor="text1"/>
                <w:sz w:val="20"/>
                <w:szCs w:val="28"/>
              </w:rPr>
              <w:t>Потсдамской</w:t>
            </w:r>
            <w:r w:rsidRPr="009A6335">
              <w:rPr>
                <w:color w:val="000000" w:themeColor="text1"/>
                <w:sz w:val="20"/>
                <w:szCs w:val="28"/>
              </w:rPr>
              <w:t xml:space="preserve"> конференции стран-участниц антигитлеровской коалиции (1945).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1018D" w:rsidRDefault="0021018D" w:rsidP="004873F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Июль </w:t>
            </w:r>
          </w:p>
          <w:p w:rsidR="0021018D" w:rsidRDefault="009A6335" w:rsidP="004873F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Гражд. Патриот.</w:t>
            </w:r>
          </w:p>
        </w:tc>
      </w:tr>
      <w:tr w:rsidR="0021018D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335" w:rsidRPr="003E4952" w:rsidRDefault="009A6335" w:rsidP="009A6335">
            <w:pPr>
              <w:rPr>
                <w:b/>
                <w:bCs/>
                <w:sz w:val="28"/>
                <w:szCs w:val="28"/>
              </w:rPr>
            </w:pPr>
            <w:r w:rsidRPr="003E4952">
              <w:rPr>
                <w:b/>
                <w:bCs/>
                <w:sz w:val="28"/>
                <w:szCs w:val="28"/>
              </w:rPr>
              <w:t>Урок мужества «Третье ратное поле России»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21018D" w:rsidRPr="009A6335" w:rsidRDefault="009A6335" w:rsidP="009A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A6335">
              <w:rPr>
                <w:sz w:val="20"/>
                <w:szCs w:val="28"/>
              </w:rPr>
              <w:t>Ко Дню воинской славы России. Разгром советскими войсками немецко-фашистских войск в Курской битве (1943г.)).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1018D" w:rsidRDefault="0021018D" w:rsidP="004873F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Август</w:t>
            </w:r>
            <w:r w:rsidR="009A633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A6335" w:rsidRPr="009A6335">
              <w:rPr>
                <w:rFonts w:ascii="Times New Roman" w:hAnsi="Times New Roman"/>
                <w:i/>
                <w:sz w:val="20"/>
                <w:szCs w:val="24"/>
              </w:rPr>
              <w:t>гражд. Патр.</w:t>
            </w:r>
          </w:p>
        </w:tc>
      </w:tr>
      <w:tr w:rsidR="0021018D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335" w:rsidRPr="0063626F" w:rsidRDefault="009A6335" w:rsidP="009A633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3626F">
              <w:rPr>
                <w:b/>
                <w:color w:val="000000" w:themeColor="text1"/>
                <w:sz w:val="28"/>
                <w:szCs w:val="28"/>
              </w:rPr>
              <w:t>Литературный час «</w:t>
            </w:r>
            <w:r>
              <w:rPr>
                <w:b/>
                <w:color w:val="000000" w:themeColor="text1"/>
                <w:sz w:val="28"/>
                <w:szCs w:val="28"/>
              </w:rPr>
              <w:t>Классик отечественной словесности</w:t>
            </w:r>
            <w:r w:rsidRPr="0063626F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63626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1018D" w:rsidRPr="009A6335" w:rsidRDefault="009A6335" w:rsidP="009A6335">
            <w:pPr>
              <w:jc w:val="both"/>
              <w:rPr>
                <w:bCs/>
                <w:sz w:val="20"/>
                <w:szCs w:val="28"/>
              </w:rPr>
            </w:pPr>
            <w:r w:rsidRPr="009A6335">
              <w:rPr>
                <w:bCs/>
                <w:sz w:val="20"/>
                <w:szCs w:val="28"/>
              </w:rPr>
              <w:t>(К 150- летию со дня рождения Ивана Алексеевича Бунина (1870-1953), писателя).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1018D" w:rsidRDefault="0021018D" w:rsidP="004873F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Октябрь </w:t>
            </w:r>
            <w:r w:rsidR="009A6335" w:rsidRPr="009A6335">
              <w:rPr>
                <w:rFonts w:ascii="Times New Roman" w:hAnsi="Times New Roman"/>
                <w:i/>
                <w:sz w:val="20"/>
                <w:szCs w:val="24"/>
              </w:rPr>
              <w:t>продвижение книги и чтения</w:t>
            </w:r>
          </w:p>
        </w:tc>
      </w:tr>
      <w:tr w:rsidR="0021018D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335" w:rsidRPr="00E2770F" w:rsidRDefault="009A6335" w:rsidP="009A6335">
            <w:pPr>
              <w:jc w:val="both"/>
              <w:rPr>
                <w:b/>
                <w:bCs/>
                <w:sz w:val="28"/>
                <w:szCs w:val="28"/>
              </w:rPr>
            </w:pPr>
            <w:r w:rsidRPr="00E2770F">
              <w:rPr>
                <w:b/>
                <w:bCs/>
                <w:sz w:val="28"/>
                <w:szCs w:val="28"/>
              </w:rPr>
              <w:t xml:space="preserve">Литературная гостиная «Александр Блок – и невозможное </w:t>
            </w:r>
            <w:r w:rsidRPr="00E2770F">
              <w:rPr>
                <w:b/>
                <w:bCs/>
                <w:sz w:val="28"/>
                <w:szCs w:val="28"/>
              </w:rPr>
              <w:lastRenderedPageBreak/>
              <w:t>возможно».</w:t>
            </w:r>
          </w:p>
          <w:p w:rsidR="0021018D" w:rsidRPr="009C0A65" w:rsidRDefault="009A6335" w:rsidP="009A6335">
            <w:pPr>
              <w:ind w:right="-1"/>
              <w:rPr>
                <w:color w:val="000000" w:themeColor="text1"/>
                <w:sz w:val="28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A6335">
              <w:rPr>
                <w:sz w:val="20"/>
                <w:szCs w:val="28"/>
              </w:rPr>
              <w:t>(К 140 - летию со дня рождения Александра Александровича Блока (1881-1921), поэта).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1018D" w:rsidRDefault="00347185" w:rsidP="00347185">
            <w:pPr>
              <w:pStyle w:val="a8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   Ноябрь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9A6335" w:rsidRDefault="009A6335" w:rsidP="00347185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9A6335">
              <w:rPr>
                <w:rFonts w:ascii="Times New Roman" w:hAnsi="Times New Roman"/>
                <w:i/>
                <w:sz w:val="20"/>
                <w:szCs w:val="24"/>
              </w:rPr>
              <w:t xml:space="preserve">продвижение </w:t>
            </w:r>
            <w:r w:rsidRPr="009A6335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книги и чтения</w:t>
            </w:r>
          </w:p>
        </w:tc>
      </w:tr>
      <w:tr w:rsidR="0021018D" w:rsidRPr="00395AA5" w:rsidTr="000B6D56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6335" w:rsidRPr="009A6335" w:rsidRDefault="009A6335" w:rsidP="009A6335">
            <w:pPr>
              <w:pStyle w:val="a8"/>
              <w:rPr>
                <w:rFonts w:ascii="Times New Roman" w:hAnsi="Times New Roman"/>
                <w:b/>
                <w:sz w:val="28"/>
              </w:rPr>
            </w:pPr>
            <w:r w:rsidRPr="009A6335">
              <w:rPr>
                <w:rFonts w:ascii="Times New Roman" w:hAnsi="Times New Roman"/>
                <w:b/>
                <w:sz w:val="28"/>
              </w:rPr>
              <w:lastRenderedPageBreak/>
              <w:t>Час истории «Неизвестный солдат – как это было».</w:t>
            </w:r>
          </w:p>
          <w:p w:rsidR="0021018D" w:rsidRPr="009A6335" w:rsidRDefault="009A6335" w:rsidP="009A6335">
            <w:pPr>
              <w:pStyle w:val="a8"/>
            </w:pPr>
            <w:r w:rsidRPr="009A6335">
              <w:rPr>
                <w:rFonts w:ascii="Times New Roman" w:hAnsi="Times New Roman"/>
              </w:rPr>
              <w:t>(Ко Дню Неизвестного солдата.).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21018D" w:rsidRPr="00347185" w:rsidRDefault="00347185" w:rsidP="004873F5">
            <w:pPr>
              <w:pStyle w:val="a8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Декабрь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гражд. Патр.</w:t>
            </w:r>
          </w:p>
        </w:tc>
      </w:tr>
    </w:tbl>
    <w:p w:rsidR="00D834AF" w:rsidRDefault="00D834AF" w:rsidP="00D834AF">
      <w:pPr>
        <w:rPr>
          <w:b/>
          <w:szCs w:val="24"/>
        </w:rPr>
      </w:pPr>
    </w:p>
    <w:p w:rsidR="00627758" w:rsidRDefault="00627758" w:rsidP="00627758">
      <w:pPr>
        <w:rPr>
          <w:b/>
          <w:sz w:val="36"/>
          <w:u w:val="double"/>
        </w:rPr>
      </w:pPr>
      <w:r w:rsidRPr="00627758">
        <w:rPr>
          <w:b/>
          <w:sz w:val="36"/>
          <w:u w:val="double"/>
        </w:rPr>
        <w:t xml:space="preserve"> </w:t>
      </w:r>
      <w:r w:rsidRPr="00627758">
        <w:rPr>
          <w:b/>
          <w:sz w:val="36"/>
          <w:u w:val="double"/>
          <w:lang w:val="en-US"/>
        </w:rPr>
        <w:t>III</w:t>
      </w:r>
      <w:r w:rsidRPr="00627758">
        <w:rPr>
          <w:b/>
          <w:sz w:val="36"/>
          <w:u w:val="double"/>
        </w:rPr>
        <w:t xml:space="preserve"> Работа с детской категорией пользователей.</w:t>
      </w:r>
    </w:p>
    <w:p w:rsidR="00FC2237" w:rsidRPr="00D7167E" w:rsidRDefault="00FC2237" w:rsidP="00FC223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7167E">
        <w:rPr>
          <w:rFonts w:ascii="Times New Roman" w:hAnsi="Times New Roman"/>
          <w:b/>
          <w:sz w:val="28"/>
          <w:szCs w:val="28"/>
        </w:rPr>
        <w:t xml:space="preserve">Цели и задачи. </w:t>
      </w:r>
    </w:p>
    <w:p w:rsidR="00FC2237" w:rsidRPr="00D7167E" w:rsidRDefault="00FC2237" w:rsidP="00FC223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7167E">
        <w:rPr>
          <w:rFonts w:ascii="Times New Roman" w:hAnsi="Times New Roman"/>
          <w:b/>
          <w:sz w:val="28"/>
          <w:szCs w:val="28"/>
        </w:rPr>
        <w:t>Основные направления в работе библиотеки:</w:t>
      </w:r>
    </w:p>
    <w:p w:rsidR="00FC2237" w:rsidRPr="00D7167E" w:rsidRDefault="00FC2237" w:rsidP="00FC223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C2237" w:rsidRPr="00D7167E" w:rsidRDefault="00FC2237" w:rsidP="00FC223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167E">
        <w:rPr>
          <w:rFonts w:ascii="Times New Roman" w:hAnsi="Times New Roman"/>
          <w:sz w:val="28"/>
          <w:szCs w:val="28"/>
        </w:rPr>
        <w:t>1. Привлечение новых читателей. Стабильное выполнение контрольных пок</w:t>
      </w:r>
      <w:r w:rsidR="00E95852">
        <w:rPr>
          <w:rFonts w:ascii="Times New Roman" w:hAnsi="Times New Roman"/>
          <w:sz w:val="28"/>
          <w:szCs w:val="28"/>
        </w:rPr>
        <w:t>азателей - главная задача в 2020</w:t>
      </w:r>
      <w:r w:rsidRPr="00D7167E">
        <w:rPr>
          <w:rFonts w:ascii="Times New Roman" w:hAnsi="Times New Roman"/>
          <w:sz w:val="28"/>
          <w:szCs w:val="28"/>
        </w:rPr>
        <w:t xml:space="preserve">году. </w:t>
      </w:r>
      <w:r w:rsidRPr="00D71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информационное и справочно-библиографическое обслуживание пользователей библиотеки с учетом их запросов.</w:t>
      </w:r>
    </w:p>
    <w:p w:rsidR="00FC2237" w:rsidRPr="00D7167E" w:rsidRDefault="00FC2237" w:rsidP="00FC223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167E">
        <w:rPr>
          <w:rFonts w:ascii="Times New Roman" w:hAnsi="Times New Roman"/>
          <w:sz w:val="28"/>
          <w:szCs w:val="28"/>
        </w:rPr>
        <w:t>2. Эстетическое и духовно-нравственное воспитание – традиционно главное направление в работе библиотеки: - популяризация лучших произведений русских и зарубежных писателей , с  использованием всех форм и методов массовой работы; активное участие в подготовке и проведении меро</w:t>
      </w:r>
      <w:r w:rsidR="00E95852">
        <w:rPr>
          <w:rFonts w:ascii="Times New Roman" w:hAnsi="Times New Roman"/>
          <w:sz w:val="28"/>
          <w:szCs w:val="28"/>
        </w:rPr>
        <w:t>приятий, посвященных Году</w:t>
      </w:r>
      <w:r w:rsidR="00E95852" w:rsidRPr="00E95852">
        <w:rPr>
          <w:rFonts w:ascii="Times New Roman" w:hAnsi="Times New Roman"/>
          <w:sz w:val="28"/>
          <w:szCs w:val="28"/>
        </w:rPr>
        <w:t xml:space="preserve"> </w:t>
      </w:r>
      <w:r w:rsidR="00E95852">
        <w:rPr>
          <w:rFonts w:ascii="Times New Roman" w:hAnsi="Times New Roman"/>
          <w:sz w:val="28"/>
          <w:szCs w:val="28"/>
        </w:rPr>
        <w:t>памяти и славы</w:t>
      </w:r>
      <w:r w:rsidRPr="00D7167E">
        <w:rPr>
          <w:rFonts w:ascii="Times New Roman" w:hAnsi="Times New Roman"/>
          <w:sz w:val="28"/>
          <w:szCs w:val="28"/>
        </w:rPr>
        <w:t xml:space="preserve"> в России, </w:t>
      </w:r>
      <w:r w:rsidRPr="00D71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экологических знаний. Осуществление культурно-просветительской, образовательной деятельности, направленной на удовлетворение духовных, интеллектуальных, культурных потребностей читателей.</w:t>
      </w:r>
    </w:p>
    <w:p w:rsidR="00FC2237" w:rsidRPr="00D7167E" w:rsidRDefault="00FC2237" w:rsidP="00FC223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67E">
        <w:rPr>
          <w:rFonts w:ascii="Times New Roman" w:hAnsi="Times New Roman"/>
          <w:sz w:val="28"/>
          <w:szCs w:val="28"/>
        </w:rPr>
        <w:t>3. Патриотическое воспитание детей считать одним из главных направлений работы библиотеки: - отмечать Дни воинской славы России; - отмечать юбилейные даты, связанные с жизнью и деятельностью выдающихся исторических личностей России и значимых исторических событий.</w:t>
      </w:r>
      <w:r w:rsidRPr="00D71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-организовать просветительские мероприятия, приуроченные к знаме</w:t>
      </w:r>
      <w:r w:rsidR="00E95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нательным и памятным датам 2020</w:t>
      </w:r>
      <w:r w:rsidRPr="00D71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года;</w:t>
      </w:r>
    </w:p>
    <w:p w:rsidR="00FC2237" w:rsidRPr="00D7167E" w:rsidRDefault="00FC2237" w:rsidP="00FC223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67E">
        <w:rPr>
          <w:rFonts w:ascii="Times New Roman" w:hAnsi="Times New Roman"/>
          <w:sz w:val="28"/>
          <w:szCs w:val="28"/>
        </w:rPr>
        <w:t xml:space="preserve"> 4. Уделять серьёзное внимание нравственному и правовому воспитанию, профориентации подростков.  Организовать чтение детей и подростков в период летних каникул в рамках</w:t>
      </w:r>
      <w:r w:rsidR="00E95852">
        <w:rPr>
          <w:rFonts w:ascii="Times New Roman" w:hAnsi="Times New Roman"/>
          <w:sz w:val="28"/>
          <w:szCs w:val="28"/>
        </w:rPr>
        <w:t xml:space="preserve"> Программы «Летние чтения – 2020</w:t>
      </w:r>
      <w:r w:rsidRPr="00D7167E">
        <w:rPr>
          <w:rFonts w:ascii="Times New Roman" w:hAnsi="Times New Roman"/>
          <w:sz w:val="28"/>
          <w:szCs w:val="28"/>
        </w:rPr>
        <w:t xml:space="preserve">»; выдача литературы по спискам обязательного чтения читателя всех возрастных групп,  цикл мероприятий о здоровом образе жизни;  </w:t>
      </w:r>
      <w:r w:rsidRPr="00D71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предоставить возможность использования современных компьютерных технологий и Интернет – ресурсов для повышения образования учащейся молодежи;</w:t>
      </w:r>
    </w:p>
    <w:p w:rsidR="00FC2237" w:rsidRPr="00D7167E" w:rsidRDefault="00FC2237" w:rsidP="00FC223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67E">
        <w:rPr>
          <w:rFonts w:ascii="Times New Roman" w:hAnsi="Times New Roman"/>
          <w:sz w:val="28"/>
          <w:szCs w:val="28"/>
        </w:rPr>
        <w:t xml:space="preserve"> 5. Заниматься систематической популяризацией литературы в помощь изучению школьной программы.</w:t>
      </w:r>
      <w:r w:rsidRPr="00D71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Обеспечить учебно-воспитательный процесс и самообразование путем библиотечно-библиографического и информационного обслуживания педагогов, учащихся, родителей.</w:t>
      </w:r>
    </w:p>
    <w:p w:rsidR="00FC2237" w:rsidRPr="00D7167E" w:rsidRDefault="00FC2237" w:rsidP="00FC223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67E">
        <w:rPr>
          <w:rFonts w:ascii="Times New Roman" w:hAnsi="Times New Roman"/>
          <w:sz w:val="28"/>
          <w:szCs w:val="28"/>
        </w:rPr>
        <w:t xml:space="preserve">6. В библиографической работе добиваться систематичности: вести ежедневный учёт, </w:t>
      </w:r>
      <w:r w:rsidRPr="00D71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ассортимент форм, методов и технологий библиотечной работы.</w:t>
      </w:r>
    </w:p>
    <w:p w:rsidR="00FC2237" w:rsidRDefault="00FC2237" w:rsidP="00FC2237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67E">
        <w:rPr>
          <w:rFonts w:ascii="Times New Roman" w:hAnsi="Times New Roman"/>
          <w:sz w:val="28"/>
          <w:szCs w:val="28"/>
        </w:rPr>
        <w:t xml:space="preserve">7. Добиваться в работе профессионализма и высокой культуры обслуживания читателей всех возрастных групп, </w:t>
      </w:r>
      <w:r w:rsidRPr="00D71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комфортную библиотечную среду.</w:t>
      </w:r>
    </w:p>
    <w:p w:rsidR="00124C86" w:rsidRPr="00A44350" w:rsidRDefault="00124C86" w:rsidP="00124C86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4.1. </w:t>
      </w:r>
      <w:r w:rsidRPr="00A44350">
        <w:rPr>
          <w:rFonts w:ascii="Times New Roman" w:hAnsi="Times New Roman"/>
          <w:b/>
          <w:color w:val="000000"/>
          <w:sz w:val="28"/>
          <w:szCs w:val="28"/>
        </w:rPr>
        <w:t>Патриотическое воспитание</w:t>
      </w:r>
    </w:p>
    <w:p w:rsidR="00124C86" w:rsidRPr="00D7167E" w:rsidRDefault="00124C86" w:rsidP="00124C86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D7167E">
        <w:rPr>
          <w:rFonts w:ascii="Times New Roman" w:hAnsi="Times New Roman"/>
          <w:color w:val="000000"/>
          <w:sz w:val="28"/>
          <w:szCs w:val="28"/>
        </w:rPr>
        <w:t>Цель:</w:t>
      </w:r>
    </w:p>
    <w:p w:rsidR="00124C86" w:rsidRPr="00D7167E" w:rsidRDefault="00124C86" w:rsidP="00124C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167E">
        <w:rPr>
          <w:rFonts w:ascii="Times New Roman" w:hAnsi="Times New Roman"/>
          <w:sz w:val="28"/>
          <w:szCs w:val="28"/>
        </w:rPr>
        <w:lastRenderedPageBreak/>
        <w:t>Воспитание чувства патриотизма у детей</w:t>
      </w:r>
    </w:p>
    <w:p w:rsidR="00124C86" w:rsidRPr="00D7167E" w:rsidRDefault="00124C86" w:rsidP="00124C86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D7167E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124C86" w:rsidRPr="00D7167E" w:rsidRDefault="00124C86" w:rsidP="00124C86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D7167E">
        <w:rPr>
          <w:rFonts w:ascii="Times New Roman" w:hAnsi="Times New Roman"/>
          <w:color w:val="000000"/>
          <w:sz w:val="28"/>
          <w:szCs w:val="28"/>
        </w:rPr>
        <w:t xml:space="preserve">Знакомить детей  с историей нашей страны.  </w:t>
      </w:r>
    </w:p>
    <w:p w:rsidR="00124C86" w:rsidRPr="00D7167E" w:rsidRDefault="00124C86" w:rsidP="00124C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167E">
        <w:rPr>
          <w:rFonts w:ascii="Times New Roman" w:hAnsi="Times New Roman"/>
          <w:sz w:val="28"/>
          <w:szCs w:val="28"/>
        </w:rPr>
        <w:t>Проведение  мероприятий, посвященных историческим датам</w:t>
      </w:r>
    </w:p>
    <w:p w:rsidR="00124C86" w:rsidRDefault="00124C86" w:rsidP="00124C86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167E">
        <w:rPr>
          <w:rFonts w:ascii="Times New Roman" w:hAnsi="Times New Roman"/>
          <w:sz w:val="28"/>
          <w:szCs w:val="28"/>
        </w:rPr>
        <w:t>Воспитание уважительного отношения к российской армии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910"/>
        <w:gridCol w:w="993"/>
        <w:gridCol w:w="850"/>
        <w:gridCol w:w="1022"/>
      </w:tblGrid>
      <w:tr w:rsidR="00124C86" w:rsidRPr="00C06335" w:rsidTr="00677C21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F10EFE" w:rsidRPr="00C06335" w:rsidTr="00677C21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FE" w:rsidRPr="00F10EFE" w:rsidRDefault="00677C21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5458B2">
              <w:rPr>
                <w:rFonts w:ascii="Times New Roman" w:hAnsi="Times New Roman"/>
                <w:sz w:val="24"/>
                <w:szCs w:val="24"/>
              </w:rPr>
              <w:t xml:space="preserve"> «Читаем детям о войне» (ГБУК «Самарская ОДБ»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FE" w:rsidRDefault="00F10EFE" w:rsidP="00905871">
            <w:pPr>
              <w:pStyle w:val="a8"/>
              <w:rPr>
                <w:rFonts w:ascii="Times New Roman" w:hAnsi="Times New Roman"/>
                <w:b/>
              </w:rPr>
            </w:pPr>
            <w:r w:rsidRPr="00F10EFE">
              <w:rPr>
                <w:rFonts w:ascii="Times New Roman" w:hAnsi="Times New Roman"/>
                <w:b/>
              </w:rPr>
              <w:t xml:space="preserve">Май </w:t>
            </w:r>
          </w:p>
          <w:p w:rsidR="00B4214D" w:rsidRPr="00B4214D" w:rsidRDefault="00B4214D" w:rsidP="00905871">
            <w:pPr>
              <w:pStyle w:val="a8"/>
              <w:rPr>
                <w:rFonts w:ascii="Times New Roman" w:hAnsi="Times New Roman"/>
              </w:rPr>
            </w:pPr>
            <w:r w:rsidRPr="00B4214D">
              <w:rPr>
                <w:rFonts w:ascii="Times New Roman" w:hAnsi="Times New Roman"/>
                <w:sz w:val="18"/>
              </w:rPr>
              <w:t xml:space="preserve">Дети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FE" w:rsidRPr="00F10EFE" w:rsidRDefault="00B4214D" w:rsidP="00905871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FE" w:rsidRPr="00F10EFE" w:rsidRDefault="00B4214D" w:rsidP="0090587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</w:t>
            </w:r>
          </w:p>
        </w:tc>
      </w:tr>
      <w:tr w:rsidR="00F10EFE" w:rsidRPr="00C06335" w:rsidTr="00677C21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FE" w:rsidRPr="00F10EFE" w:rsidRDefault="00F10EFE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10EFE">
              <w:rPr>
                <w:rFonts w:ascii="Times New Roman" w:hAnsi="Times New Roman"/>
                <w:sz w:val="28"/>
                <w:szCs w:val="28"/>
              </w:rPr>
              <w:t>Сбор и обработка материалов для «Книги памяти», посвященной землякам – участникам ВОВ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FE" w:rsidRPr="00F10EFE" w:rsidRDefault="00F10EFE" w:rsidP="00905871">
            <w:pPr>
              <w:pStyle w:val="a8"/>
              <w:rPr>
                <w:rFonts w:ascii="Times New Roman" w:hAnsi="Times New Roman"/>
              </w:rPr>
            </w:pPr>
            <w:r w:rsidRPr="00F10EFE">
              <w:rPr>
                <w:rFonts w:ascii="Times New Roman" w:hAnsi="Times New Roman"/>
              </w:rPr>
              <w:t>1-4кв.</w:t>
            </w:r>
            <w:r w:rsidR="00B4214D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FE" w:rsidRPr="00F10EFE" w:rsidRDefault="00B4214D" w:rsidP="0090587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FE" w:rsidRPr="00F10EFE" w:rsidRDefault="00B4214D" w:rsidP="0090587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 </w:t>
            </w:r>
          </w:p>
        </w:tc>
      </w:tr>
      <w:tr w:rsidR="00B4214D" w:rsidRPr="00C06335" w:rsidTr="00677C21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4D" w:rsidRPr="00B4214D" w:rsidRDefault="00B4214D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214D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  <w:p w:rsidR="00B4214D" w:rsidRPr="00B4214D" w:rsidRDefault="00B4214D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4214D">
              <w:rPr>
                <w:rFonts w:ascii="Times New Roman" w:hAnsi="Times New Roman"/>
                <w:sz w:val="28"/>
                <w:szCs w:val="28"/>
              </w:rPr>
              <w:t>Акция «Письмо ветерану ВОВ»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4D" w:rsidRPr="00B4214D" w:rsidRDefault="00B4214D" w:rsidP="00905871">
            <w:pPr>
              <w:pStyle w:val="a8"/>
              <w:rPr>
                <w:rFonts w:ascii="Times New Roman" w:hAnsi="Times New Roman"/>
              </w:rPr>
            </w:pPr>
            <w:r w:rsidRPr="00B4214D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4D" w:rsidRPr="00B4214D" w:rsidRDefault="00B4214D" w:rsidP="00B4214D">
            <w:pPr>
              <w:rPr>
                <w:highlight w:val="yellow"/>
              </w:rPr>
            </w:pPr>
            <w:r w:rsidRPr="00B4214D">
              <w:t>клуб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4D" w:rsidRPr="00B4214D" w:rsidRDefault="00B4214D" w:rsidP="00905871">
            <w:pPr>
              <w:pStyle w:val="a8"/>
              <w:rPr>
                <w:rFonts w:ascii="Times New Roman" w:hAnsi="Times New Roman"/>
              </w:rPr>
            </w:pPr>
            <w:r w:rsidRPr="00B4214D">
              <w:rPr>
                <w:rFonts w:ascii="Times New Roman" w:hAnsi="Times New Roman"/>
              </w:rPr>
              <w:t xml:space="preserve">Семина </w:t>
            </w:r>
          </w:p>
        </w:tc>
      </w:tr>
      <w:tr w:rsidR="00B4214D" w:rsidRPr="00C06335" w:rsidTr="00677C21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258" w:rsidRPr="005C182C" w:rsidRDefault="00EE3258" w:rsidP="00EE325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5C182C">
              <w:rPr>
                <w:b/>
                <w:bCs/>
                <w:sz w:val="28"/>
                <w:szCs w:val="28"/>
              </w:rPr>
              <w:t>Познавательная программа «Открытый космос».</w:t>
            </w:r>
          </w:p>
          <w:p w:rsidR="00EE3258" w:rsidRPr="00824DE6" w:rsidRDefault="00EE3258" w:rsidP="00EE32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Pr="005C182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-</w:t>
            </w:r>
            <w:r w:rsidRPr="005C182C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ию</w:t>
            </w:r>
            <w:r w:rsidRPr="005C182C">
              <w:rPr>
                <w:sz w:val="28"/>
                <w:szCs w:val="28"/>
              </w:rPr>
              <w:t xml:space="preserve"> со дня первого выхода человека в открытое космическое пространство (А.А. Леонов в 1965)</w:t>
            </w:r>
            <w:r>
              <w:rPr>
                <w:sz w:val="28"/>
                <w:szCs w:val="28"/>
              </w:rPr>
              <w:t>.</w:t>
            </w:r>
          </w:p>
          <w:p w:rsidR="00B4214D" w:rsidRPr="0016037C" w:rsidRDefault="00EE3258" w:rsidP="00EE3258">
            <w:pPr>
              <w:ind w:right="-1"/>
              <w:rPr>
                <w:color w:val="000000" w:themeColor="text1"/>
                <w:sz w:val="18"/>
                <w:szCs w:val="28"/>
              </w:rPr>
            </w:pPr>
            <w:r w:rsidRPr="00114082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«Необозримая вселенная».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4D" w:rsidRPr="003C0644" w:rsidRDefault="00B4214D" w:rsidP="00941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10EFE">
              <w:rPr>
                <w:rFonts w:ascii="Times New Roman" w:hAnsi="Times New Roman"/>
                <w:b/>
                <w:sz w:val="18"/>
                <w:szCs w:val="18"/>
              </w:rPr>
              <w:t xml:space="preserve">Февраль </w:t>
            </w:r>
            <w:r w:rsidRPr="003C0644">
              <w:rPr>
                <w:rFonts w:ascii="Times New Roman" w:hAnsi="Times New Roman"/>
                <w:sz w:val="18"/>
                <w:szCs w:val="18"/>
              </w:rPr>
              <w:t>кл.об. «Русская трад.»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14D" w:rsidRPr="003C0644" w:rsidRDefault="00B4214D" w:rsidP="00941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C0644">
              <w:rPr>
                <w:rFonts w:ascii="Times New Roman" w:hAnsi="Times New Roman"/>
                <w:sz w:val="18"/>
                <w:szCs w:val="18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14D" w:rsidRPr="003C0644" w:rsidRDefault="00B4214D" w:rsidP="00941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C0644">
              <w:rPr>
                <w:rFonts w:ascii="Times New Roman" w:hAnsi="Times New Roman"/>
                <w:sz w:val="18"/>
                <w:szCs w:val="18"/>
              </w:rPr>
              <w:t xml:space="preserve">Семина </w:t>
            </w:r>
          </w:p>
        </w:tc>
      </w:tr>
      <w:tr w:rsidR="004F16AB" w:rsidRPr="00C06335" w:rsidTr="00677C21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167086" w:rsidRDefault="004F16AB" w:rsidP="004F16A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7086">
              <w:rPr>
                <w:b/>
                <w:bCs/>
                <w:sz w:val="28"/>
                <w:szCs w:val="28"/>
              </w:rPr>
              <w:t>Тематическая программа «Время первых».</w:t>
            </w:r>
          </w:p>
          <w:p w:rsidR="004F16AB" w:rsidRDefault="004F16AB" w:rsidP="004F16A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Pr="007839C5">
              <w:rPr>
                <w:sz w:val="28"/>
                <w:szCs w:val="28"/>
              </w:rPr>
              <w:t>Всемирн</w:t>
            </w:r>
            <w:r>
              <w:rPr>
                <w:sz w:val="28"/>
                <w:szCs w:val="28"/>
              </w:rPr>
              <w:t>ому</w:t>
            </w:r>
            <w:r w:rsidRPr="007839C5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7839C5">
              <w:rPr>
                <w:sz w:val="28"/>
                <w:szCs w:val="28"/>
              </w:rPr>
              <w:t xml:space="preserve"> авиации и космонавтики</w:t>
            </w:r>
            <w:r>
              <w:rPr>
                <w:sz w:val="28"/>
                <w:szCs w:val="28"/>
              </w:rPr>
              <w:t>).</w:t>
            </w:r>
          </w:p>
          <w:p w:rsidR="004F16AB" w:rsidRPr="005C182C" w:rsidRDefault="004F16AB" w:rsidP="004F16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14082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«Всё о космосе».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F10EFE" w:rsidRDefault="004F16AB" w:rsidP="009419E6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Апрелькл. Об. Русские традиции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3C0644" w:rsidRDefault="004F16AB" w:rsidP="00941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Pr="003C0644" w:rsidRDefault="004F16AB" w:rsidP="00941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Семина </w:t>
            </w:r>
          </w:p>
        </w:tc>
      </w:tr>
      <w:tr w:rsidR="004F16AB" w:rsidRPr="00C06335" w:rsidTr="00677C21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C43823" w:rsidRDefault="004F16AB" w:rsidP="004F16AB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43823">
              <w:rPr>
                <w:b/>
                <w:bCs/>
                <w:color w:val="000000" w:themeColor="text1"/>
                <w:sz w:val="28"/>
                <w:szCs w:val="28"/>
              </w:rPr>
              <w:t>Информационно -познавательный урок «И жизнь, и смерть - подвиг».</w:t>
            </w:r>
          </w:p>
          <w:p w:rsidR="004F16AB" w:rsidRPr="00440614" w:rsidRDefault="004F16AB" w:rsidP="004F16A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(К </w:t>
            </w:r>
            <w:r w:rsidRPr="00440614">
              <w:rPr>
                <w:color w:val="000000" w:themeColor="text1"/>
                <w:sz w:val="28"/>
                <w:szCs w:val="28"/>
              </w:rPr>
              <w:t>140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440614">
              <w:rPr>
                <w:color w:val="000000" w:themeColor="text1"/>
                <w:sz w:val="28"/>
                <w:szCs w:val="28"/>
              </w:rPr>
              <w:t>лет</w:t>
            </w:r>
            <w:r>
              <w:rPr>
                <w:color w:val="000000" w:themeColor="text1"/>
                <w:sz w:val="28"/>
                <w:szCs w:val="28"/>
              </w:rPr>
              <w:t>ию</w:t>
            </w:r>
            <w:r w:rsidRPr="00440614">
              <w:rPr>
                <w:color w:val="000000" w:themeColor="text1"/>
                <w:sz w:val="28"/>
                <w:szCs w:val="28"/>
              </w:rPr>
              <w:t xml:space="preserve"> со дня рождения Дмитрия Михайловича Карбышева (1880-1945), Героя Советского Союза</w:t>
            </w:r>
            <w:r>
              <w:rPr>
                <w:color w:val="000000" w:themeColor="text1"/>
                <w:sz w:val="28"/>
                <w:szCs w:val="28"/>
              </w:rPr>
              <w:t>).</w:t>
            </w:r>
          </w:p>
          <w:p w:rsidR="004F16AB" w:rsidRPr="00167086" w:rsidRDefault="004F16AB" w:rsidP="004F16A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14082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«Отечеству верен».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Октябрь кл. об. Русская традиции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Семина </w:t>
            </w:r>
          </w:p>
        </w:tc>
      </w:tr>
      <w:tr w:rsidR="00070AD8" w:rsidRPr="00C06335" w:rsidTr="00677C21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D8" w:rsidRPr="00C43823" w:rsidRDefault="00070AD8" w:rsidP="004F16AB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Информационный урок </w:t>
            </w:r>
            <w:r w:rsidRPr="00070AD8">
              <w:rPr>
                <w:color w:val="000000" w:themeColor="text1"/>
                <w:sz w:val="28"/>
                <w:szCs w:val="28"/>
              </w:rPr>
              <w:t>«Александр Невский святой защитник Отечества»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День героев отечества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D8" w:rsidRDefault="00070AD8" w:rsidP="009419E6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9декабря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AD8" w:rsidRDefault="00070AD8" w:rsidP="00941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подростки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AD8" w:rsidRDefault="00070AD8" w:rsidP="009419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Сергеева </w:t>
            </w:r>
          </w:p>
        </w:tc>
      </w:tr>
    </w:tbl>
    <w:p w:rsidR="0090105B" w:rsidRDefault="0090105B" w:rsidP="00124C8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24C86" w:rsidRPr="00D7167E" w:rsidRDefault="00124C86" w:rsidP="00124C86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Pr="00D7167E">
        <w:rPr>
          <w:rFonts w:ascii="Times New Roman" w:hAnsi="Times New Roman"/>
          <w:b/>
          <w:sz w:val="28"/>
          <w:szCs w:val="28"/>
        </w:rPr>
        <w:t xml:space="preserve">Краеведение </w:t>
      </w:r>
    </w:p>
    <w:p w:rsidR="00124C86" w:rsidRPr="00A575F8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A575F8">
        <w:rPr>
          <w:rFonts w:ascii="Times New Roman" w:hAnsi="Times New Roman"/>
          <w:sz w:val="24"/>
          <w:szCs w:val="24"/>
        </w:rPr>
        <w:t>Цель: Распространение краеведческих знаний</w:t>
      </w:r>
    </w:p>
    <w:p w:rsidR="00124C86" w:rsidRDefault="00124C86" w:rsidP="00124C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575F8">
        <w:rPr>
          <w:rFonts w:ascii="Times New Roman" w:hAnsi="Times New Roman"/>
          <w:sz w:val="24"/>
          <w:szCs w:val="24"/>
        </w:rPr>
        <w:t>Задачи: Привлечение внимания к истории, культуре, природе родного края</w:t>
      </w:r>
      <w:r w:rsidRPr="00A575F8">
        <w:rPr>
          <w:rFonts w:ascii="Times New Roman" w:hAnsi="Times New Roman"/>
          <w:sz w:val="28"/>
          <w:szCs w:val="28"/>
        </w:rPr>
        <w:t>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418"/>
        <w:gridCol w:w="850"/>
        <w:gridCol w:w="1022"/>
      </w:tblGrid>
      <w:tr w:rsidR="00124C86" w:rsidRPr="00C06335" w:rsidTr="00085BDF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576EAF" w:rsidRPr="00C06335" w:rsidTr="00085BDF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Pr="00576EAF" w:rsidRDefault="00576EAF" w:rsidP="00576EAF">
            <w:r w:rsidRPr="00576EAF">
              <w:t>День информации</w:t>
            </w:r>
          </w:p>
          <w:p w:rsidR="00576EAF" w:rsidRPr="00C06335" w:rsidRDefault="00576EAF" w:rsidP="00576EAF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576EAF">
              <w:rPr>
                <w:rFonts w:ascii="Times New Roman" w:hAnsi="Times New Roman"/>
              </w:rPr>
              <w:t xml:space="preserve">  «Литература для детей о  родном  крае»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Pr="00C06335" w:rsidRDefault="00576EA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EAF" w:rsidRDefault="00576EA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EAF" w:rsidRPr="00C06335" w:rsidRDefault="00576EA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F16AB" w:rsidRPr="00C06335" w:rsidTr="00085BDF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C300AC" w:rsidRDefault="004F16AB" w:rsidP="004F16AB">
            <w:pPr>
              <w:jc w:val="both"/>
              <w:rPr>
                <w:b/>
                <w:bCs/>
                <w:sz w:val="28"/>
                <w:szCs w:val="28"/>
              </w:rPr>
            </w:pPr>
            <w:r w:rsidRPr="00C300AC">
              <w:rPr>
                <w:b/>
                <w:bCs/>
                <w:sz w:val="28"/>
                <w:szCs w:val="28"/>
              </w:rPr>
              <w:t>Час истории «</w:t>
            </w:r>
            <w:r>
              <w:rPr>
                <w:b/>
                <w:bCs/>
                <w:sz w:val="28"/>
                <w:szCs w:val="28"/>
              </w:rPr>
              <w:t>Герой Советского Союза – Елена Колесова</w:t>
            </w:r>
            <w:r w:rsidRPr="00C300A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F16AB" w:rsidRPr="006B156A" w:rsidRDefault="004F16AB" w:rsidP="004F16AB">
            <w:pPr>
              <w:jc w:val="both"/>
              <w:rPr>
                <w:sz w:val="28"/>
                <w:szCs w:val="28"/>
              </w:rPr>
            </w:pPr>
            <w:r w:rsidRPr="006B156A">
              <w:rPr>
                <w:sz w:val="28"/>
                <w:szCs w:val="28"/>
              </w:rPr>
              <w:t>(К 100 - летию со дня рождения Елены Федоровны Колесовой (1920-1942), Героя Советского Союза, нашей землячки).</w:t>
            </w:r>
          </w:p>
          <w:p w:rsidR="004F16AB" w:rsidRPr="00576EAF" w:rsidRDefault="004F16AB" w:rsidP="004F16AB">
            <w:r w:rsidRPr="00114082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«Ярославцы в годы войны».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Июнь кл.об Русские традиции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Pr="00C06335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</w:tbl>
    <w:p w:rsidR="00124C86" w:rsidRDefault="00124C86" w:rsidP="00124C86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8D9" w:rsidRPr="00D7167E" w:rsidRDefault="00EA48D9" w:rsidP="00EA48D9">
      <w:pPr>
        <w:pStyle w:val="a8"/>
        <w:rPr>
          <w:rFonts w:ascii="Times New Roman" w:hAnsi="Times New Roman"/>
          <w:b/>
          <w:sz w:val="28"/>
          <w:szCs w:val="28"/>
        </w:rPr>
      </w:pPr>
      <w:r w:rsidRPr="00D7167E">
        <w:rPr>
          <w:rFonts w:ascii="Times New Roman" w:hAnsi="Times New Roman"/>
          <w:b/>
          <w:sz w:val="28"/>
          <w:szCs w:val="28"/>
        </w:rPr>
        <w:t>4.3 Воспитание нравственных и духовных ценностей</w:t>
      </w:r>
      <w:r w:rsidRPr="00D7167E">
        <w:rPr>
          <w:rFonts w:ascii="Times New Roman" w:hAnsi="Times New Roman"/>
          <w:b/>
          <w:sz w:val="28"/>
          <w:szCs w:val="28"/>
        </w:rPr>
        <w:tab/>
      </w:r>
    </w:p>
    <w:p w:rsidR="00EA48D9" w:rsidRPr="006E3CFA" w:rsidRDefault="00EA48D9" w:rsidP="00EA48D9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6E3CFA">
        <w:rPr>
          <w:rFonts w:ascii="Times New Roman" w:hAnsi="Times New Roman"/>
          <w:color w:val="000000"/>
          <w:sz w:val="24"/>
          <w:szCs w:val="24"/>
        </w:rPr>
        <w:t>Цель:</w:t>
      </w:r>
    </w:p>
    <w:p w:rsidR="00EA48D9" w:rsidRPr="006E3CFA" w:rsidRDefault="00EA48D9" w:rsidP="00EA48D9">
      <w:pPr>
        <w:pStyle w:val="a8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3CFA">
        <w:rPr>
          <w:rFonts w:ascii="Times New Roman" w:hAnsi="Times New Roman"/>
          <w:color w:val="000000"/>
          <w:sz w:val="24"/>
          <w:szCs w:val="24"/>
        </w:rPr>
        <w:t>воспитывать патриотизм и гордость за нашу Родину</w:t>
      </w:r>
    </w:p>
    <w:p w:rsidR="00EA48D9" w:rsidRPr="006E3CFA" w:rsidRDefault="00EA48D9" w:rsidP="00EA48D9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6E3CFA">
        <w:rPr>
          <w:rFonts w:ascii="Times New Roman" w:hAnsi="Times New Roman"/>
          <w:color w:val="000000"/>
          <w:sz w:val="24"/>
          <w:szCs w:val="24"/>
        </w:rPr>
        <w:lastRenderedPageBreak/>
        <w:t>Задачи:</w:t>
      </w:r>
    </w:p>
    <w:p w:rsidR="00EA48D9" w:rsidRPr="006E3CFA" w:rsidRDefault="00EA48D9" w:rsidP="00EA48D9">
      <w:pPr>
        <w:pStyle w:val="a8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3CFA">
        <w:rPr>
          <w:rFonts w:ascii="Times New Roman" w:hAnsi="Times New Roman"/>
          <w:color w:val="000000"/>
          <w:sz w:val="24"/>
          <w:szCs w:val="24"/>
        </w:rPr>
        <w:t xml:space="preserve">познакомить детей с системой обычаев, включающей праздники, обряды, традиции в одежде, еде, формах досуга и отдыха; </w:t>
      </w:r>
    </w:p>
    <w:p w:rsidR="00EA48D9" w:rsidRPr="006E3CFA" w:rsidRDefault="00EA48D9" w:rsidP="00EA48D9">
      <w:pPr>
        <w:pStyle w:val="a8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3CFA">
        <w:rPr>
          <w:rFonts w:ascii="Times New Roman" w:hAnsi="Times New Roman"/>
          <w:color w:val="000000"/>
          <w:sz w:val="24"/>
          <w:szCs w:val="24"/>
        </w:rPr>
        <w:t xml:space="preserve">знакомить детей с разными видами и формами искусства; </w:t>
      </w:r>
    </w:p>
    <w:p w:rsidR="00EA48D9" w:rsidRPr="006E3CFA" w:rsidRDefault="00EA48D9" w:rsidP="00EA48D9">
      <w:pPr>
        <w:pStyle w:val="a8"/>
        <w:numPr>
          <w:ilvl w:val="0"/>
          <w:numId w:val="24"/>
        </w:numPr>
        <w:rPr>
          <w:rFonts w:ascii="Times New Roman" w:hAnsi="Times New Roman"/>
          <w:color w:val="000000"/>
          <w:sz w:val="24"/>
          <w:szCs w:val="24"/>
        </w:rPr>
      </w:pPr>
      <w:r w:rsidRPr="006E3CFA">
        <w:rPr>
          <w:rFonts w:ascii="Times New Roman" w:hAnsi="Times New Roman"/>
          <w:color w:val="000000"/>
          <w:sz w:val="24"/>
          <w:szCs w:val="24"/>
        </w:rPr>
        <w:t>формировать уважительное, бережное отношение к культурным ценностям.</w:t>
      </w:r>
    </w:p>
    <w:p w:rsidR="00EA48D9" w:rsidRDefault="00EA48D9" w:rsidP="00EA48D9">
      <w:pPr>
        <w:pStyle w:val="a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3CFA">
        <w:rPr>
          <w:rFonts w:ascii="Times New Roman" w:hAnsi="Times New Roman"/>
          <w:color w:val="000000"/>
          <w:sz w:val="24"/>
          <w:szCs w:val="24"/>
        </w:rPr>
        <w:t>развивать способность к индивидуальному творческому самовыражению в различных видах творчества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69"/>
        <w:gridCol w:w="1134"/>
        <w:gridCol w:w="850"/>
        <w:gridCol w:w="1022"/>
      </w:tblGrid>
      <w:tr w:rsidR="00EA48D9" w:rsidRPr="00C06335" w:rsidTr="003C0644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8D9" w:rsidRPr="00C06335" w:rsidRDefault="00EA48D9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8D9" w:rsidRPr="00C06335" w:rsidRDefault="00EA48D9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8D9" w:rsidRPr="00C06335" w:rsidRDefault="00EA48D9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8D9" w:rsidRPr="00C06335" w:rsidRDefault="00EA48D9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4F16AB" w:rsidRPr="00C06335" w:rsidTr="003C0644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D575D">
              <w:rPr>
                <w:b/>
                <w:bCs/>
                <w:color w:val="000000" w:themeColor="text1"/>
                <w:sz w:val="28"/>
                <w:szCs w:val="28"/>
              </w:rPr>
              <w:t>Информационно – познавательный урок «Начало эры книгопечатания»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:rsidR="004F16AB" w:rsidRDefault="004F16AB" w:rsidP="004F16A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542AD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</w:rPr>
              <w:t xml:space="preserve">Ко Дню славянской письменности и культуры и 500 – летию со времени рождения </w:t>
            </w:r>
            <w:r w:rsidRPr="00406615">
              <w:rPr>
                <w:sz w:val="28"/>
                <w:szCs w:val="28"/>
              </w:rPr>
              <w:t>русского первопечатника И.Ф. Фёдорова (ок. 1520-1583)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4F16AB" w:rsidRDefault="004F16AB" w:rsidP="004F16AB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14082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«Литая славянская вязь».</w:t>
            </w:r>
          </w:p>
          <w:p w:rsidR="004F16AB" w:rsidRPr="00C06335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Акция «Посвящение первоклассников в читатели».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C06335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B4214D">
              <w:rPr>
                <w:rFonts w:ascii="Times New Roman" w:hAnsi="Times New Roman"/>
                <w:b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4"/>
              </w:rPr>
              <w:t>кл.об. «Русская трад»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Pr="00C06335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4F16AB" w:rsidRPr="00C06335" w:rsidTr="003C0644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4F16AB" w:rsidRDefault="004F16AB" w:rsidP="0016037C">
            <w:pPr>
              <w:ind w:right="-1"/>
              <w:rPr>
                <w:color w:val="FF0000"/>
                <w:sz w:val="28"/>
                <w:szCs w:val="32"/>
              </w:rPr>
            </w:pPr>
            <w:r>
              <w:rPr>
                <w:sz w:val="28"/>
                <w:szCs w:val="24"/>
              </w:rPr>
              <w:t>Новогодний кинозал «Ходит сказка по Земле», игровая программа «Рождественский серпантин»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Январь</w:t>
            </w:r>
          </w:p>
          <w:p w:rsidR="004F16AB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кл.об</w:t>
            </w:r>
          </w:p>
          <w:p w:rsidR="004F16AB" w:rsidRPr="00C06335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«Гост. куклы Маши»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4F16AB" w:rsidRPr="00C06335" w:rsidTr="003C0644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16037C">
            <w:pPr>
              <w:ind w:right="-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Фольклорные посиделки «Масленица весела, всех на игры увела»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 кл.об</w:t>
            </w:r>
          </w:p>
          <w:p w:rsidR="004F16AB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«Гост. куклы Маши»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Б-ка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4F16AB" w:rsidRPr="00C06335" w:rsidTr="003C0644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2506E7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Новогодняя</w:t>
            </w:r>
            <w:r w:rsidR="004F16AB">
              <w:rPr>
                <w:rFonts w:ascii="Times New Roman" w:hAnsi="Times New Roman"/>
                <w:sz w:val="28"/>
                <w:szCs w:val="24"/>
              </w:rPr>
              <w:t xml:space="preserve"> мастерская «Морозная сказка» познавательная беседа- игра «Новый год, рождество – </w:t>
            </w:r>
            <w:r>
              <w:rPr>
                <w:rFonts w:ascii="Times New Roman" w:hAnsi="Times New Roman"/>
                <w:sz w:val="28"/>
                <w:szCs w:val="24"/>
              </w:rPr>
              <w:t>колдовство</w:t>
            </w:r>
            <w:r w:rsidR="004F16AB"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4"/>
              </w:rPr>
              <w:t>волшебство</w:t>
            </w:r>
            <w:r w:rsidR="004F16AB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 кл.об</w:t>
            </w:r>
          </w:p>
          <w:p w:rsidR="004F16AB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«Гост. куклы Маши»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055DAE" w:rsidRDefault="00055DAE" w:rsidP="00124C8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24C86" w:rsidRPr="00124C86" w:rsidRDefault="00124C86" w:rsidP="00124C86">
      <w:pPr>
        <w:pStyle w:val="a8"/>
        <w:rPr>
          <w:rFonts w:ascii="Times New Roman" w:hAnsi="Times New Roman"/>
          <w:b/>
          <w:sz w:val="28"/>
          <w:szCs w:val="28"/>
        </w:rPr>
      </w:pPr>
      <w:r w:rsidRPr="00124C86">
        <w:rPr>
          <w:rFonts w:ascii="Times New Roman" w:hAnsi="Times New Roman"/>
          <w:b/>
          <w:sz w:val="28"/>
          <w:szCs w:val="28"/>
        </w:rPr>
        <w:t>4.4.  Правовое воспитание.</w:t>
      </w:r>
    </w:p>
    <w:p w:rsidR="00124C86" w:rsidRPr="006E3CFA" w:rsidRDefault="00124C86" w:rsidP="00124C86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6E3CFA">
        <w:rPr>
          <w:rFonts w:ascii="Times New Roman" w:hAnsi="Times New Roman"/>
          <w:color w:val="000000"/>
          <w:sz w:val="24"/>
          <w:szCs w:val="24"/>
        </w:rPr>
        <w:t xml:space="preserve">Цель: </w:t>
      </w:r>
    </w:p>
    <w:p w:rsidR="00124C86" w:rsidRPr="006E3CFA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знакомить детей с символами России, с правами и обязанностями.</w:t>
      </w:r>
    </w:p>
    <w:p w:rsidR="00124C86" w:rsidRPr="006E3CFA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Задачи:</w:t>
      </w:r>
    </w:p>
    <w:p w:rsidR="00124C86" w:rsidRPr="006E3CFA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помочь осознать принадлежность к своему народу, государству.</w:t>
      </w:r>
    </w:p>
    <w:p w:rsidR="00124C86" w:rsidRPr="00124C86" w:rsidRDefault="00124C86" w:rsidP="00124C86">
      <w:pPr>
        <w:pStyle w:val="a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3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«Права детей и молодежи» наглядные материалы (буклеты, памятки, закладки и т.д.);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43"/>
        <w:gridCol w:w="1276"/>
        <w:gridCol w:w="992"/>
        <w:gridCol w:w="1164"/>
      </w:tblGrid>
      <w:tr w:rsidR="00124C86" w:rsidRPr="00C06335" w:rsidTr="0090105B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4F16AB" w:rsidRPr="00C06335" w:rsidTr="0090105B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A603F4" w:rsidRDefault="004F16AB" w:rsidP="004F16AB">
            <w:pPr>
              <w:rPr>
                <w:b/>
                <w:bCs/>
                <w:sz w:val="28"/>
                <w:szCs w:val="28"/>
              </w:rPr>
            </w:pPr>
            <w:r w:rsidRPr="00A603F4">
              <w:rPr>
                <w:b/>
                <w:bCs/>
                <w:sz w:val="28"/>
                <w:szCs w:val="28"/>
              </w:rPr>
              <w:t>Тематическая беседа «Я – твой гражданин, страна!».</w:t>
            </w:r>
          </w:p>
          <w:p w:rsidR="004F16AB" w:rsidRPr="00A603F4" w:rsidRDefault="004F16AB" w:rsidP="004F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Pr="00A603F4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ому</w:t>
            </w:r>
            <w:r w:rsidRPr="00A603F4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A603F4">
              <w:rPr>
                <w:sz w:val="28"/>
                <w:szCs w:val="28"/>
              </w:rPr>
              <w:t xml:space="preserve"> прав человека</w:t>
            </w:r>
            <w:r>
              <w:rPr>
                <w:sz w:val="28"/>
                <w:szCs w:val="28"/>
              </w:rPr>
              <w:t xml:space="preserve"> и</w:t>
            </w:r>
          </w:p>
          <w:p w:rsidR="004F16AB" w:rsidRPr="00A603F4" w:rsidRDefault="004F16AB" w:rsidP="004F16AB">
            <w:pPr>
              <w:rPr>
                <w:sz w:val="28"/>
                <w:szCs w:val="28"/>
              </w:rPr>
            </w:pPr>
            <w:r w:rsidRPr="00A603F4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A603F4">
              <w:rPr>
                <w:sz w:val="28"/>
                <w:szCs w:val="28"/>
              </w:rPr>
              <w:t xml:space="preserve"> Конституции Российской Федерации</w:t>
            </w:r>
            <w:r>
              <w:rPr>
                <w:sz w:val="28"/>
                <w:szCs w:val="28"/>
              </w:rPr>
              <w:t>)</w:t>
            </w:r>
            <w:r w:rsidRPr="00A603F4">
              <w:rPr>
                <w:sz w:val="28"/>
                <w:szCs w:val="28"/>
              </w:rPr>
              <w:t>.</w:t>
            </w:r>
          </w:p>
          <w:p w:rsidR="004F16AB" w:rsidRPr="00C06335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A603F4">
              <w:rPr>
                <w:b/>
                <w:bCs/>
                <w:sz w:val="28"/>
                <w:szCs w:val="28"/>
              </w:rPr>
              <w:t>Кн. выст. «Права и свободы человека».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C06335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 кл.об. Русские традиции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Pr="00C06335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4F16AB" w:rsidRPr="00C06335" w:rsidTr="0090105B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Сказочно правовой турнир «Сказка подсказка»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B4214D" w:rsidRDefault="004F16AB" w:rsidP="009419E6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 w:rsidRPr="00B4214D">
              <w:rPr>
                <w:rFonts w:ascii="Times New Roman" w:hAnsi="Times New Roman"/>
                <w:b/>
                <w:szCs w:val="24"/>
              </w:rPr>
              <w:t>Август</w:t>
            </w:r>
          </w:p>
          <w:p w:rsidR="004F16AB" w:rsidRPr="00C06335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кл.об</w:t>
            </w:r>
            <w:r w:rsidR="0090105B">
              <w:rPr>
                <w:rFonts w:ascii="Times New Roman" w:hAnsi="Times New Roman"/>
                <w:sz w:val="20"/>
                <w:szCs w:val="24"/>
              </w:rPr>
              <w:t>«Гост. Куклы</w:t>
            </w:r>
            <w:r>
              <w:rPr>
                <w:rFonts w:ascii="Times New Roman" w:hAnsi="Times New Roman"/>
                <w:sz w:val="20"/>
                <w:szCs w:val="24"/>
              </w:rPr>
              <w:t>Ма</w:t>
            </w:r>
            <w:r w:rsidR="0090105B">
              <w:rPr>
                <w:rFonts w:ascii="Times New Roman" w:hAnsi="Times New Roman"/>
                <w:sz w:val="20"/>
                <w:szCs w:val="24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Pr="00C06335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E82C8E" w:rsidRDefault="00E82C8E" w:rsidP="00FC223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4C86" w:rsidRPr="00A575F8" w:rsidRDefault="00124C86" w:rsidP="00124C86">
      <w:pPr>
        <w:pStyle w:val="a8"/>
        <w:rPr>
          <w:rFonts w:ascii="Times New Roman" w:hAnsi="Times New Roman"/>
          <w:b/>
          <w:sz w:val="28"/>
          <w:szCs w:val="28"/>
        </w:rPr>
      </w:pPr>
      <w:r w:rsidRPr="00A575F8">
        <w:rPr>
          <w:rFonts w:ascii="Times New Roman" w:hAnsi="Times New Roman"/>
          <w:b/>
          <w:sz w:val="28"/>
          <w:szCs w:val="28"/>
        </w:rPr>
        <w:t>4.5. Экологическое просвещение и образование</w:t>
      </w:r>
    </w:p>
    <w:p w:rsidR="00124C86" w:rsidRPr="006E3CFA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 xml:space="preserve">Цель: </w:t>
      </w:r>
    </w:p>
    <w:p w:rsidR="00124C86" w:rsidRPr="006E3CFA" w:rsidRDefault="00124C86" w:rsidP="00124C86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Воспитание экологической культуры, нравственного отношения к флоре и фауне своего края, своей Родины, содействие их процветанию</w:t>
      </w:r>
    </w:p>
    <w:p w:rsidR="00124C86" w:rsidRPr="006E3CFA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Задачи:</w:t>
      </w:r>
    </w:p>
    <w:p w:rsidR="00124C86" w:rsidRPr="006E3CFA" w:rsidRDefault="00124C86" w:rsidP="00124C86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lastRenderedPageBreak/>
        <w:t xml:space="preserve">Воспитание гуманного, нравственного отношения к окружающему миру с использованием средств литературы и  искусства. </w:t>
      </w:r>
    </w:p>
    <w:p w:rsidR="00124C86" w:rsidRDefault="00124C86" w:rsidP="00124C86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6E3CFA">
        <w:rPr>
          <w:rFonts w:ascii="Times New Roman" w:hAnsi="Times New Roman"/>
          <w:color w:val="000000"/>
          <w:sz w:val="24"/>
          <w:szCs w:val="24"/>
        </w:rPr>
        <w:t>Знакомить с окружающим миром, помочь детям задуматься о нравственности своего поведения по отношению к природе, ко всему живому на земле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69"/>
        <w:gridCol w:w="1134"/>
        <w:gridCol w:w="850"/>
        <w:gridCol w:w="1022"/>
      </w:tblGrid>
      <w:tr w:rsidR="00124C86" w:rsidRPr="00C06335" w:rsidTr="00B4214D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6037C" w:rsidRPr="00C06335" w:rsidTr="00B4214D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7C" w:rsidRPr="00576EAF" w:rsidRDefault="00576EAF" w:rsidP="0016037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6E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Экологические посиделки «Заповедники и парки нашей страны».</w:t>
            </w:r>
            <w:r w:rsidR="004F16AB" w:rsidRPr="00114082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F16AB" w:rsidRPr="004F16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Кн. выст. «Национальные богатства страны».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7C" w:rsidRPr="00C06335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январь</w:t>
            </w:r>
            <w:r w:rsidR="00572BD7" w:rsidRPr="00B421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6037C">
              <w:rPr>
                <w:rFonts w:ascii="Times New Roman" w:hAnsi="Times New Roman"/>
                <w:sz w:val="20"/>
                <w:szCs w:val="24"/>
              </w:rPr>
              <w:t>кл.об. «Русская трад.»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7C" w:rsidRDefault="0016037C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7C" w:rsidRPr="00C06335" w:rsidRDefault="0016037C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4F16AB" w:rsidRPr="00C06335" w:rsidTr="00B4214D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B67D66" w:rsidRDefault="004F16AB" w:rsidP="004F16A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67D66">
              <w:rPr>
                <w:b/>
                <w:bCs/>
                <w:sz w:val="28"/>
                <w:szCs w:val="28"/>
              </w:rPr>
              <w:t xml:space="preserve">Экологическая гостиная «Мои дикие друзья». </w:t>
            </w:r>
          </w:p>
          <w:p w:rsidR="004F16AB" w:rsidRPr="004F16AB" w:rsidRDefault="004F16AB" w:rsidP="004F16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Pr="002004CA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-</w:t>
            </w:r>
            <w:r w:rsidRPr="002004CA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ию</w:t>
            </w:r>
            <w:r w:rsidRPr="002004CA">
              <w:rPr>
                <w:sz w:val="28"/>
                <w:szCs w:val="28"/>
              </w:rPr>
              <w:t xml:space="preserve"> со дня рождения Эрнста Сетона-Томпсона (1860-1946), канадского писателя-</w:t>
            </w:r>
            <w:r w:rsidRPr="004F16AB">
              <w:rPr>
                <w:sz w:val="28"/>
                <w:szCs w:val="28"/>
              </w:rPr>
              <w:t>натуралиста).</w:t>
            </w:r>
          </w:p>
          <w:p w:rsidR="004F16AB" w:rsidRPr="00576EAF" w:rsidRDefault="004F16AB" w:rsidP="004F16A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16A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Кн. выст. «Звери, которых я знавал».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Август</w:t>
            </w:r>
          </w:p>
          <w:p w:rsidR="004F16AB" w:rsidRDefault="004F16AB" w:rsidP="009419E6">
            <w:pPr>
              <w:pStyle w:val="a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кл.об. «Русская трад.»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4F16AB" w:rsidRPr="00C06335" w:rsidTr="00B4214D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Кинопоказ «По синему морю к зеленой земле»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Июль кл.об Гост куклы Маши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4F16AB" w:rsidRPr="00C06335" w:rsidTr="00B4214D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Экологический </w:t>
            </w:r>
            <w:r w:rsidR="00E95852">
              <w:rPr>
                <w:rFonts w:ascii="Times New Roman" w:hAnsi="Times New Roman"/>
                <w:sz w:val="28"/>
                <w:szCs w:val="24"/>
              </w:rPr>
              <w:t>калейдоскоп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«Друзья домашнего очага»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октябрь кл.об Гост куклы Маши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124C86" w:rsidRDefault="00124C86" w:rsidP="00124C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4C86" w:rsidRPr="00A575F8" w:rsidRDefault="00124C86" w:rsidP="00124C86">
      <w:pPr>
        <w:pStyle w:val="a8"/>
        <w:rPr>
          <w:rFonts w:ascii="Times New Roman" w:hAnsi="Times New Roman"/>
          <w:b/>
          <w:sz w:val="28"/>
          <w:szCs w:val="28"/>
        </w:rPr>
      </w:pPr>
      <w:r w:rsidRPr="00A575F8">
        <w:rPr>
          <w:rFonts w:ascii="Times New Roman" w:hAnsi="Times New Roman"/>
          <w:b/>
          <w:sz w:val="28"/>
          <w:szCs w:val="28"/>
        </w:rPr>
        <w:t>4.6.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5F8">
        <w:rPr>
          <w:rFonts w:ascii="Times New Roman" w:hAnsi="Times New Roman"/>
          <w:b/>
          <w:sz w:val="28"/>
          <w:szCs w:val="28"/>
        </w:rPr>
        <w:t>Привлечение детей к чтению. Участие в акциях по продвижению книжной культуры.</w:t>
      </w:r>
    </w:p>
    <w:p w:rsidR="00124C86" w:rsidRPr="006E3CFA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Цель:</w:t>
      </w:r>
    </w:p>
    <w:p w:rsidR="00124C86" w:rsidRPr="006E3CFA" w:rsidRDefault="00124C86" w:rsidP="00124C86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Поддержать интерес к чтению художественной литературы</w:t>
      </w:r>
    </w:p>
    <w:p w:rsidR="00124C86" w:rsidRPr="006E3CFA" w:rsidRDefault="00124C86" w:rsidP="00124C86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Повысить качество чтения литературных произведений</w:t>
      </w:r>
    </w:p>
    <w:p w:rsidR="00124C86" w:rsidRPr="006E3CFA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Задачи:</w:t>
      </w:r>
    </w:p>
    <w:p w:rsidR="00124C86" w:rsidRPr="006E3CFA" w:rsidRDefault="00124C86" w:rsidP="00124C86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Заинтересовать пользователей книгой.</w:t>
      </w:r>
    </w:p>
    <w:p w:rsidR="00124C86" w:rsidRPr="006E3CFA" w:rsidRDefault="00124C86" w:rsidP="00124C86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Научить их правильно обращаться с печатными изданиями.</w:t>
      </w:r>
    </w:p>
    <w:p w:rsidR="00124C86" w:rsidRPr="006E3CFA" w:rsidRDefault="00124C86" w:rsidP="00124C86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Научить подростков самостоятельно выбирать книги, пользоваться каталогом и картотеками библиотеки.</w:t>
      </w:r>
    </w:p>
    <w:p w:rsidR="00124C86" w:rsidRPr="006E3CFA" w:rsidRDefault="00124C86" w:rsidP="00124C86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E3CFA">
        <w:rPr>
          <w:rFonts w:ascii="Times New Roman" w:hAnsi="Times New Roman"/>
          <w:sz w:val="24"/>
          <w:szCs w:val="24"/>
        </w:rPr>
        <w:t>Познакомить со справочно-библиографическим фондом.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69"/>
        <w:gridCol w:w="1275"/>
        <w:gridCol w:w="709"/>
        <w:gridCol w:w="1022"/>
      </w:tblGrid>
      <w:tr w:rsidR="00124C86" w:rsidRPr="00C06335" w:rsidTr="009419E6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DC3838" w:rsidRPr="00C06335" w:rsidTr="009419E6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DC3838">
              <w:rPr>
                <w:rFonts w:ascii="Times New Roman" w:hAnsi="Times New Roman"/>
                <w:sz w:val="28"/>
                <w:szCs w:val="28"/>
              </w:rPr>
              <w:t>Цикл книжных выставок, посвященных памятным датам и юбилеям писателей.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C06335" w:rsidRDefault="00DC3838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Default="00DC3838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38" w:rsidRPr="00C06335" w:rsidRDefault="00DC3838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  <w:tr w:rsidR="004F16AB" w:rsidRPr="00C06335" w:rsidTr="009419E6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2004CA" w:rsidRDefault="004F16AB" w:rsidP="004F16AB">
            <w:p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2004CA">
              <w:rPr>
                <w:b/>
                <w:bCs/>
                <w:sz w:val="28"/>
                <w:szCs w:val="28"/>
              </w:rPr>
              <w:t>Литературная композиция «Книга нас объединяет».</w:t>
            </w:r>
          </w:p>
          <w:p w:rsidR="004F16AB" w:rsidRDefault="004F16AB" w:rsidP="004F16AB">
            <w:pPr>
              <w:spacing w:after="200" w:line="276" w:lineRule="auto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Pr="00114082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ому</w:t>
            </w:r>
            <w:r w:rsidRPr="0011408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114082">
              <w:rPr>
                <w:sz w:val="28"/>
                <w:szCs w:val="28"/>
              </w:rPr>
              <w:t xml:space="preserve"> книгодарения</w:t>
            </w:r>
            <w:r>
              <w:rPr>
                <w:sz w:val="28"/>
                <w:szCs w:val="28"/>
              </w:rPr>
              <w:t>).</w:t>
            </w:r>
            <w:r w:rsidRPr="00114082">
              <w:rPr>
                <w:sz w:val="28"/>
                <w:szCs w:val="28"/>
              </w:rPr>
              <w:t xml:space="preserve"> (Отмечается с 2012 года, в нём ежегодно принимают участие жители более 30 стран мира, включая Россию)</w:t>
            </w:r>
            <w:r>
              <w:rPr>
                <w:sz w:val="28"/>
                <w:szCs w:val="28"/>
              </w:rPr>
              <w:t>.</w:t>
            </w:r>
            <w:r w:rsidRPr="0011408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F16AB" w:rsidRPr="004F16AB" w:rsidRDefault="004F16AB" w:rsidP="004F16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F16A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Кн. выст. «Книга – наш друг и наставник».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 кл.об. Русские традиции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DC3838" w:rsidRPr="00C06335" w:rsidTr="009419E6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419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3838">
              <w:rPr>
                <w:rFonts w:ascii="Times New Roman" w:hAnsi="Times New Roman"/>
                <w:sz w:val="28"/>
                <w:szCs w:val="28"/>
              </w:rPr>
              <w:t>НДЮК  (по отдельному плану)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Default="00DC3838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Default="00DC3838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38" w:rsidRDefault="00DC3838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  <w:tr w:rsidR="004F16AB" w:rsidRPr="00C06335" w:rsidTr="009419E6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A09B2">
              <w:rPr>
                <w:b/>
                <w:bCs/>
                <w:sz w:val="28"/>
                <w:szCs w:val="28"/>
              </w:rPr>
              <w:t>Литературный час «Тропой бескорыстной любви»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F16AB" w:rsidRPr="00824DE6" w:rsidRDefault="004F16AB" w:rsidP="004F16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</w:t>
            </w:r>
            <w:r w:rsidRPr="002928FF">
              <w:rPr>
                <w:sz w:val="28"/>
                <w:szCs w:val="28"/>
              </w:rPr>
              <w:t xml:space="preserve">115 </w:t>
            </w:r>
            <w:r>
              <w:rPr>
                <w:sz w:val="28"/>
                <w:szCs w:val="28"/>
              </w:rPr>
              <w:t xml:space="preserve">- </w:t>
            </w:r>
            <w:r w:rsidRPr="002928FF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2928FF">
              <w:rPr>
                <w:sz w:val="28"/>
                <w:szCs w:val="28"/>
              </w:rPr>
              <w:t xml:space="preserve"> со дня рождения Гавриила </w:t>
            </w:r>
            <w:r w:rsidRPr="002928FF">
              <w:rPr>
                <w:sz w:val="28"/>
                <w:szCs w:val="28"/>
              </w:rPr>
              <w:lastRenderedPageBreak/>
              <w:t>Николаевича Троепольского (1905-1995)</w:t>
            </w:r>
            <w:r>
              <w:rPr>
                <w:sz w:val="28"/>
                <w:szCs w:val="28"/>
              </w:rPr>
              <w:t xml:space="preserve"> </w:t>
            </w:r>
            <w:r w:rsidRPr="002928FF">
              <w:rPr>
                <w:sz w:val="28"/>
                <w:szCs w:val="28"/>
              </w:rPr>
              <w:t>прозаика, публициста, драматурга</w:t>
            </w:r>
            <w:r>
              <w:rPr>
                <w:sz w:val="28"/>
                <w:szCs w:val="28"/>
              </w:rPr>
              <w:t>)</w:t>
            </w:r>
            <w:r w:rsidRPr="002928FF">
              <w:rPr>
                <w:sz w:val="28"/>
                <w:szCs w:val="28"/>
              </w:rPr>
              <w:t>.</w:t>
            </w:r>
          </w:p>
          <w:p w:rsidR="004F16AB" w:rsidRPr="004F16AB" w:rsidRDefault="004F16AB" w:rsidP="004F16A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F16A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Кн. выст. «Страницы живой природы».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Ноябрь </w:t>
            </w:r>
          </w:p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кл.об. Русские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традиции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Семиа </w:t>
            </w:r>
          </w:p>
        </w:tc>
      </w:tr>
      <w:tr w:rsidR="004F16AB" w:rsidRPr="00C06335" w:rsidTr="009419E6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4F16AB" w:rsidRDefault="004F16AB" w:rsidP="009419E6">
            <w:pPr>
              <w:pStyle w:val="a8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Звездопад поэтический. Библиофреш – обзор новинок.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B4214D" w:rsidRDefault="004F16AB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кл.об. «Литер. Гост.кук.Маши»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4F16AB" w:rsidRPr="00C06335" w:rsidTr="009419E6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Литературная встреча «В стране открытых чудес»</w:t>
            </w:r>
          </w:p>
          <w:p w:rsidR="004F16AB" w:rsidRDefault="004F16AB" w:rsidP="004F16A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Андерсен</w:t>
            </w:r>
          </w:p>
          <w:p w:rsidR="004F16AB" w:rsidRDefault="004F16AB" w:rsidP="004F16A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Библионоч</w:t>
            </w:r>
            <w:r w:rsidR="002506E7">
              <w:rPr>
                <w:rFonts w:ascii="Times New Roman" w:hAnsi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2020г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</w:p>
          <w:p w:rsidR="004F16AB" w:rsidRDefault="004F16AB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Литер. Гост.кук.Маши»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4F16AB" w:rsidRPr="00C06335" w:rsidTr="009419E6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Пушкинский день. Поэтический библиотешник «И продолжает жить в потомках вечный Пушкин»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</w:p>
          <w:p w:rsidR="004F16AB" w:rsidRDefault="004F16AB" w:rsidP="004F16AB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Литер. Гост.кук.Маши»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124C86" w:rsidRPr="00A575F8" w:rsidRDefault="00124C86" w:rsidP="00124C86">
      <w:pPr>
        <w:pStyle w:val="a8"/>
        <w:rPr>
          <w:rFonts w:ascii="Times New Roman" w:hAnsi="Times New Roman"/>
          <w:b/>
          <w:sz w:val="28"/>
          <w:szCs w:val="28"/>
        </w:rPr>
      </w:pPr>
      <w:r w:rsidRPr="00A575F8">
        <w:rPr>
          <w:rFonts w:ascii="Times New Roman" w:hAnsi="Times New Roman"/>
          <w:b/>
          <w:sz w:val="28"/>
          <w:szCs w:val="28"/>
        </w:rPr>
        <w:t>4.7. Приобщение к здоровому образу жизни.</w:t>
      </w:r>
    </w:p>
    <w:p w:rsidR="00124C86" w:rsidRPr="00943C6F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Цель:</w:t>
      </w:r>
    </w:p>
    <w:p w:rsidR="00124C86" w:rsidRPr="00943C6F" w:rsidRDefault="00124C86" w:rsidP="00124C86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Довести до читателей мысль о том, что свое здоровье нужно беречь смолоду.</w:t>
      </w:r>
    </w:p>
    <w:p w:rsidR="00124C86" w:rsidRPr="00943C6F" w:rsidRDefault="00124C86" w:rsidP="00124C86">
      <w:pPr>
        <w:pStyle w:val="a8"/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Задачи:</w:t>
      </w:r>
    </w:p>
    <w:p w:rsidR="00124C86" w:rsidRPr="00943C6F" w:rsidRDefault="00124C86" w:rsidP="00124C86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воспитывать бережное отношение к своему здоровью.</w:t>
      </w:r>
    </w:p>
    <w:p w:rsidR="00124C86" w:rsidRPr="00943C6F" w:rsidRDefault="00124C86" w:rsidP="00124C86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физической культурой и спорта.</w:t>
      </w:r>
    </w:p>
    <w:p w:rsidR="00124C86" w:rsidRPr="00943C6F" w:rsidRDefault="00124C86" w:rsidP="00124C86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формировать навыки здорового образа жизни через игру.</w:t>
      </w:r>
    </w:p>
    <w:p w:rsidR="00124C86" w:rsidRPr="00943C6F" w:rsidRDefault="00124C86" w:rsidP="00124C86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развитие у подростков осознанного неприятия к вредным привычкам (табакокурение, наркомания, алкоголь).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69"/>
        <w:gridCol w:w="992"/>
        <w:gridCol w:w="992"/>
        <w:gridCol w:w="1022"/>
      </w:tblGrid>
      <w:tr w:rsidR="00124C86" w:rsidRPr="00C06335" w:rsidTr="00DF7294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4F16AB" w:rsidRPr="00C06335" w:rsidTr="00DF7294"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4F16AB" w:rsidRDefault="004F16AB" w:rsidP="004F16AB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4F16AB">
              <w:rPr>
                <w:b/>
                <w:bCs/>
                <w:sz w:val="28"/>
                <w:szCs w:val="28"/>
              </w:rPr>
              <w:t xml:space="preserve">Конкурсно – познавательная программа «Черно – белые баталии». </w:t>
            </w:r>
          </w:p>
          <w:p w:rsidR="004F16AB" w:rsidRPr="004F16AB" w:rsidRDefault="004F16AB" w:rsidP="004F16AB">
            <w:pPr>
              <w:ind w:right="-1"/>
              <w:jc w:val="both"/>
              <w:rPr>
                <w:sz w:val="28"/>
                <w:szCs w:val="28"/>
              </w:rPr>
            </w:pPr>
            <w:r w:rsidRPr="004F16AB">
              <w:rPr>
                <w:sz w:val="28"/>
                <w:szCs w:val="28"/>
              </w:rPr>
              <w:t>(К международному Дню шахмат).</w:t>
            </w:r>
          </w:p>
          <w:p w:rsidR="004F16AB" w:rsidRPr="00C06335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F16A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Кн. выст. «Все о тихих играх».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B4214D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B4214D">
              <w:rPr>
                <w:rFonts w:ascii="Times New Roman" w:hAnsi="Times New Roman"/>
                <w:b/>
                <w:sz w:val="20"/>
                <w:szCs w:val="24"/>
              </w:rPr>
              <w:t xml:space="preserve">Июль </w:t>
            </w:r>
            <w:r w:rsidRPr="00B4214D">
              <w:rPr>
                <w:rFonts w:ascii="Times New Roman" w:hAnsi="Times New Roman"/>
                <w:sz w:val="20"/>
                <w:szCs w:val="24"/>
              </w:rPr>
              <w:t>кл.об. «Русская трад.»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Pr="00C06335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</w:tbl>
    <w:p w:rsidR="00055DAE" w:rsidRDefault="00055DAE" w:rsidP="00873E7D">
      <w:pPr>
        <w:pStyle w:val="a8"/>
        <w:rPr>
          <w:rFonts w:ascii="Times New Roman" w:hAnsi="Times New Roman"/>
          <w:b/>
          <w:sz w:val="28"/>
          <w:szCs w:val="28"/>
        </w:rPr>
      </w:pPr>
    </w:p>
    <w:p w:rsidR="00873E7D" w:rsidRPr="00873E7D" w:rsidRDefault="00873E7D" w:rsidP="00873E7D">
      <w:pPr>
        <w:pStyle w:val="a8"/>
        <w:rPr>
          <w:rFonts w:ascii="Times New Roman" w:hAnsi="Times New Roman"/>
          <w:b/>
          <w:sz w:val="28"/>
          <w:szCs w:val="28"/>
        </w:rPr>
      </w:pPr>
      <w:r w:rsidRPr="00873E7D">
        <w:rPr>
          <w:rFonts w:ascii="Times New Roman" w:hAnsi="Times New Roman"/>
          <w:b/>
          <w:sz w:val="28"/>
          <w:szCs w:val="28"/>
        </w:rPr>
        <w:t>4.8. Библиотека и семья</w:t>
      </w:r>
    </w:p>
    <w:p w:rsidR="00873E7D" w:rsidRPr="00873E7D" w:rsidRDefault="00873E7D" w:rsidP="00873E7D">
      <w:pPr>
        <w:pStyle w:val="a8"/>
        <w:rPr>
          <w:rFonts w:ascii="Times New Roman" w:hAnsi="Times New Roman"/>
          <w:sz w:val="24"/>
          <w:szCs w:val="24"/>
        </w:rPr>
      </w:pPr>
      <w:r w:rsidRPr="00873E7D">
        <w:rPr>
          <w:rFonts w:ascii="Times New Roman" w:hAnsi="Times New Roman"/>
          <w:sz w:val="24"/>
          <w:szCs w:val="24"/>
        </w:rPr>
        <w:t>Цель:</w:t>
      </w:r>
    </w:p>
    <w:p w:rsidR="00873E7D" w:rsidRPr="00873E7D" w:rsidRDefault="00873E7D" w:rsidP="00873E7D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3E7D">
        <w:rPr>
          <w:rFonts w:ascii="Times New Roman" w:hAnsi="Times New Roman"/>
          <w:sz w:val="24"/>
          <w:szCs w:val="24"/>
        </w:rPr>
        <w:t>Способствовать духовному сближению родителей и детей.</w:t>
      </w:r>
    </w:p>
    <w:p w:rsidR="00873E7D" w:rsidRPr="00873E7D" w:rsidRDefault="00873E7D" w:rsidP="00873E7D">
      <w:pPr>
        <w:pStyle w:val="a8"/>
        <w:rPr>
          <w:rFonts w:ascii="Times New Roman" w:hAnsi="Times New Roman"/>
          <w:sz w:val="24"/>
          <w:szCs w:val="24"/>
        </w:rPr>
      </w:pPr>
      <w:r w:rsidRPr="00873E7D">
        <w:rPr>
          <w:rFonts w:ascii="Times New Roman" w:hAnsi="Times New Roman"/>
          <w:sz w:val="24"/>
          <w:szCs w:val="24"/>
        </w:rPr>
        <w:t xml:space="preserve">Задачи: </w:t>
      </w:r>
    </w:p>
    <w:p w:rsidR="00873E7D" w:rsidRPr="00873E7D" w:rsidRDefault="00873E7D" w:rsidP="00873E7D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3E7D">
        <w:rPr>
          <w:rFonts w:ascii="Times New Roman" w:hAnsi="Times New Roman"/>
          <w:sz w:val="24"/>
          <w:szCs w:val="24"/>
        </w:rPr>
        <w:t>укреплять контакт библиотеки и семьи.</w:t>
      </w:r>
    </w:p>
    <w:p w:rsidR="00873E7D" w:rsidRPr="00873E7D" w:rsidRDefault="00873E7D" w:rsidP="00873E7D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3E7D">
        <w:rPr>
          <w:rFonts w:ascii="Times New Roman" w:hAnsi="Times New Roman"/>
          <w:sz w:val="24"/>
          <w:szCs w:val="24"/>
        </w:rPr>
        <w:t>воспитывать культуру чтения детей и родителей.</w:t>
      </w:r>
    </w:p>
    <w:p w:rsidR="00873E7D" w:rsidRDefault="00873E7D" w:rsidP="00873E7D">
      <w:pPr>
        <w:pStyle w:val="a8"/>
        <w:rPr>
          <w:rFonts w:ascii="Times New Roman" w:hAnsi="Times New Roman"/>
          <w:sz w:val="24"/>
          <w:szCs w:val="24"/>
        </w:rPr>
      </w:pPr>
      <w:r w:rsidRPr="00873E7D">
        <w:rPr>
          <w:rFonts w:ascii="Times New Roman" w:hAnsi="Times New Roman"/>
          <w:sz w:val="24"/>
          <w:szCs w:val="24"/>
        </w:rPr>
        <w:t>Развивать творческие способности.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276"/>
        <w:gridCol w:w="992"/>
        <w:gridCol w:w="1022"/>
      </w:tblGrid>
      <w:tr w:rsidR="00873E7D" w:rsidRPr="00C06335" w:rsidTr="00B464F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7D" w:rsidRPr="00C06335" w:rsidRDefault="00873E7D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7D" w:rsidRPr="00C06335" w:rsidRDefault="00873E7D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E7D" w:rsidRPr="00C06335" w:rsidRDefault="00873E7D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7D" w:rsidRPr="00C06335" w:rsidRDefault="00873E7D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4F16AB" w:rsidRPr="00C06335" w:rsidTr="00B464F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C06335" w:rsidRDefault="004F16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Игровой калейдоскоп «Сундучок семейных </w:t>
            </w:r>
            <w:r w:rsidR="002506E7">
              <w:rPr>
                <w:rFonts w:ascii="Times New Roman" w:hAnsi="Times New Roman"/>
                <w:sz w:val="28"/>
                <w:szCs w:val="24"/>
              </w:rPr>
              <w:t>сокровищ</w:t>
            </w:r>
            <w:r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Май</w:t>
            </w:r>
          </w:p>
          <w:p w:rsidR="004F16AB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кл.об. «Лит.гост кук. Маши»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Б-ка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4F16AB" w:rsidRPr="00C06335" w:rsidTr="00B464F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Pr="00572BD7" w:rsidRDefault="004F16AB" w:rsidP="00B8365B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Семейные посиделки «Стань читателем библиотеки»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Сентябрь </w:t>
            </w:r>
          </w:p>
          <w:p w:rsidR="004F16AB" w:rsidRDefault="004F16AB" w:rsidP="004F16A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кл.об. «Лит.гост кук. Маши»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AB" w:rsidRDefault="004F16AB" w:rsidP="00B8365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873E7D" w:rsidRPr="00873E7D" w:rsidRDefault="00873E7D" w:rsidP="00873E7D">
      <w:pPr>
        <w:pStyle w:val="a8"/>
        <w:rPr>
          <w:rFonts w:ascii="Times New Roman" w:hAnsi="Times New Roman"/>
          <w:b/>
          <w:sz w:val="28"/>
          <w:szCs w:val="28"/>
        </w:rPr>
      </w:pPr>
    </w:p>
    <w:p w:rsidR="00124C86" w:rsidRPr="00A575F8" w:rsidRDefault="00124C86" w:rsidP="00124C86">
      <w:pPr>
        <w:pStyle w:val="a8"/>
        <w:rPr>
          <w:rFonts w:ascii="Times New Roman" w:hAnsi="Times New Roman"/>
          <w:b/>
          <w:sz w:val="28"/>
          <w:szCs w:val="28"/>
        </w:rPr>
      </w:pPr>
      <w:r w:rsidRPr="00A575F8">
        <w:rPr>
          <w:rFonts w:ascii="Times New Roman" w:hAnsi="Times New Roman"/>
          <w:b/>
          <w:sz w:val="28"/>
          <w:szCs w:val="28"/>
        </w:rPr>
        <w:t>4.9. Организация работы детских библиотек с особыми группами пользователей: детьми с ограниченными возможностями здоровья, детьми с девиантным поведением, детскими домами и интернатами</w:t>
      </w:r>
    </w:p>
    <w:p w:rsidR="00124C86" w:rsidRPr="00A575F8" w:rsidRDefault="00124C86" w:rsidP="00124C86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A575F8">
        <w:rPr>
          <w:rFonts w:ascii="Times New Roman" w:hAnsi="Times New Roman"/>
          <w:color w:val="000000"/>
          <w:sz w:val="28"/>
          <w:szCs w:val="28"/>
        </w:rPr>
        <w:t xml:space="preserve">Цель: </w:t>
      </w:r>
    </w:p>
    <w:p w:rsidR="00124C86" w:rsidRPr="00943C6F" w:rsidRDefault="00124C86" w:rsidP="00124C86">
      <w:pPr>
        <w:pStyle w:val="a8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943C6F">
        <w:rPr>
          <w:rFonts w:ascii="Times New Roman" w:hAnsi="Times New Roman"/>
          <w:color w:val="000000"/>
          <w:sz w:val="24"/>
          <w:szCs w:val="24"/>
        </w:rPr>
        <w:lastRenderedPageBreak/>
        <w:t>Создание в библиотеке условий, которые не провоцируют отклоняющегося поведения, а расширяют безопасное для ребёнка пространство, где ему хорошо и интересно.</w:t>
      </w:r>
    </w:p>
    <w:p w:rsidR="00124C86" w:rsidRPr="00943C6F" w:rsidRDefault="00124C86" w:rsidP="00124C86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943C6F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:rsidR="00124C86" w:rsidRPr="00943C6F" w:rsidRDefault="00124C86" w:rsidP="00124C86">
      <w:pPr>
        <w:pStyle w:val="a8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943C6F">
        <w:rPr>
          <w:rFonts w:ascii="Times New Roman" w:hAnsi="Times New Roman"/>
          <w:color w:val="000000"/>
          <w:sz w:val="24"/>
          <w:szCs w:val="24"/>
        </w:rPr>
        <w:t>Способствовать развитию детей в познании себя как личности.</w:t>
      </w:r>
    </w:p>
    <w:p w:rsidR="00124C86" w:rsidRDefault="00124C86" w:rsidP="00124C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43C6F">
        <w:rPr>
          <w:rFonts w:ascii="Times New Roman" w:hAnsi="Times New Roman"/>
          <w:color w:val="000000"/>
          <w:sz w:val="24"/>
          <w:szCs w:val="24"/>
        </w:rPr>
        <w:t>Формировать правильные суждения о жизни и</w:t>
      </w:r>
      <w:r w:rsidRPr="00A575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C6F">
        <w:rPr>
          <w:rFonts w:ascii="Times New Roman" w:hAnsi="Times New Roman"/>
          <w:color w:val="000000"/>
        </w:rPr>
        <w:t>окружающем мире.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124C86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86" w:rsidRPr="00C06335" w:rsidRDefault="00124C8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B6E91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0B6E91" w:rsidRDefault="000B6E91" w:rsidP="000B6E91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6E91">
              <w:rPr>
                <w:rFonts w:eastAsia="Calibri"/>
                <w:sz w:val="28"/>
                <w:szCs w:val="28"/>
                <w:lang w:eastAsia="en-US"/>
              </w:rPr>
              <w:t xml:space="preserve">Акция «Книга – лучший подарок» </w:t>
            </w:r>
          </w:p>
          <w:p w:rsidR="000B6E91" w:rsidRPr="000B6E91" w:rsidRDefault="000B6E91" w:rsidP="000B6E91">
            <w:pPr>
              <w:spacing w:after="200" w:line="276" w:lineRule="auto"/>
              <w:contextualSpacing/>
              <w:jc w:val="both"/>
              <w:rPr>
                <w:rFonts w:eastAsia="Calibri"/>
                <w:color w:val="4F81BD" w:themeColor="accent1"/>
                <w:sz w:val="28"/>
                <w:szCs w:val="28"/>
                <w:lang w:eastAsia="en-US"/>
              </w:rPr>
            </w:pPr>
            <w:r w:rsidRPr="000B6E91">
              <w:rPr>
                <w:rFonts w:eastAsia="Calibri"/>
                <w:sz w:val="28"/>
                <w:szCs w:val="28"/>
                <w:lang w:eastAsia="en-US"/>
              </w:rPr>
              <w:t>(К Международному дню дарения книг).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C06335" w:rsidRDefault="00B4214D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="000B6E91">
              <w:rPr>
                <w:rFonts w:ascii="Times New Roman" w:hAnsi="Times New Roman"/>
                <w:sz w:val="20"/>
                <w:szCs w:val="24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Default="000B6E91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91" w:rsidRPr="00C06335" w:rsidRDefault="000B6E91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Семина </w:t>
            </w:r>
          </w:p>
        </w:tc>
      </w:tr>
      <w:tr w:rsidR="00DC3838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3838">
              <w:rPr>
                <w:rFonts w:ascii="Times New Roman" w:hAnsi="Times New Roman"/>
                <w:sz w:val="28"/>
                <w:szCs w:val="28"/>
              </w:rPr>
              <w:t>Индивидуальная работа: беседы в библиотеке, подбор литературы, рекомендации, обслуживание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  <w:r w:rsidRPr="00DC3838">
              <w:rPr>
                <w:rFonts w:ascii="Times New Roman" w:hAnsi="Times New Roman"/>
                <w:b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  <w:r w:rsidRPr="00DC3838">
              <w:rPr>
                <w:rFonts w:ascii="Times New Roman" w:hAnsi="Times New Roman"/>
                <w:b/>
              </w:rPr>
              <w:t>Б-ка</w:t>
            </w:r>
          </w:p>
        </w:tc>
      </w:tr>
      <w:tr w:rsidR="00DC3838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3838">
              <w:rPr>
                <w:rFonts w:ascii="Times New Roman" w:hAnsi="Times New Roman"/>
                <w:sz w:val="28"/>
                <w:szCs w:val="28"/>
              </w:rPr>
              <w:t>Организация занятий в «Уголке тихих игр»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  <w:r w:rsidRPr="00DC3838">
              <w:rPr>
                <w:rFonts w:ascii="Times New Roman" w:hAnsi="Times New Roman"/>
                <w:b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  <w:r w:rsidRPr="00DC3838">
              <w:rPr>
                <w:rFonts w:ascii="Times New Roman" w:hAnsi="Times New Roman"/>
                <w:b/>
              </w:rPr>
              <w:t>Б-ка</w:t>
            </w:r>
          </w:p>
        </w:tc>
      </w:tr>
      <w:tr w:rsidR="00DC3838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3838">
              <w:rPr>
                <w:rFonts w:ascii="Times New Roman" w:hAnsi="Times New Roman"/>
                <w:sz w:val="28"/>
                <w:szCs w:val="28"/>
              </w:rPr>
              <w:t>Неделя безопасного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DC3838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3838">
              <w:rPr>
                <w:rFonts w:ascii="Times New Roman" w:hAnsi="Times New Roman"/>
                <w:sz w:val="28"/>
                <w:szCs w:val="28"/>
              </w:rPr>
              <w:t>Неделя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DC3838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3838">
              <w:rPr>
                <w:rFonts w:ascii="Times New Roman" w:hAnsi="Times New Roman"/>
                <w:sz w:val="28"/>
                <w:szCs w:val="28"/>
              </w:rPr>
              <w:t>НДЮК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  <w:r w:rsidRPr="00DC3838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DC3838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C3838">
              <w:rPr>
                <w:rFonts w:ascii="Times New Roman" w:hAnsi="Times New Roman"/>
                <w:sz w:val="28"/>
                <w:szCs w:val="28"/>
              </w:rPr>
              <w:t>День инвалида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Все катег. польз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38" w:rsidRPr="00DC3838" w:rsidRDefault="00DC3838" w:rsidP="00905871">
            <w:pPr>
              <w:pStyle w:val="a8"/>
              <w:rPr>
                <w:rFonts w:ascii="Times New Roman" w:hAnsi="Times New Roman"/>
                <w:b/>
              </w:rPr>
            </w:pPr>
            <w:r w:rsidRPr="00DC3838">
              <w:rPr>
                <w:rFonts w:ascii="Times New Roman" w:hAnsi="Times New Roman"/>
                <w:b/>
              </w:rPr>
              <w:t>Б-ка</w:t>
            </w:r>
          </w:p>
        </w:tc>
      </w:tr>
    </w:tbl>
    <w:p w:rsidR="00124C86" w:rsidRDefault="00124C86" w:rsidP="00124C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E5792" w:rsidRPr="00A575F8" w:rsidRDefault="008E5792" w:rsidP="008E5792">
      <w:pPr>
        <w:pStyle w:val="a8"/>
        <w:rPr>
          <w:rFonts w:ascii="Times New Roman" w:hAnsi="Times New Roman"/>
          <w:b/>
          <w:sz w:val="28"/>
          <w:szCs w:val="28"/>
        </w:rPr>
      </w:pPr>
      <w:r w:rsidRPr="00A575F8">
        <w:rPr>
          <w:rFonts w:ascii="Times New Roman" w:hAnsi="Times New Roman"/>
          <w:b/>
          <w:sz w:val="28"/>
          <w:szCs w:val="28"/>
        </w:rPr>
        <w:t>4.10. Организация и проведение театрализованных праздников и крупных массовых мероприятий.</w:t>
      </w:r>
    </w:p>
    <w:p w:rsidR="008E5792" w:rsidRPr="00943C6F" w:rsidRDefault="008E5792" w:rsidP="008E5792">
      <w:pPr>
        <w:pStyle w:val="a8"/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Цель:</w:t>
      </w:r>
    </w:p>
    <w:p w:rsidR="008E5792" w:rsidRPr="00943C6F" w:rsidRDefault="008E5792" w:rsidP="008E5792">
      <w:pPr>
        <w:pStyle w:val="a8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943C6F">
        <w:rPr>
          <w:rFonts w:ascii="Times New Roman" w:hAnsi="Times New Roman"/>
          <w:color w:val="000000"/>
          <w:sz w:val="24"/>
          <w:szCs w:val="24"/>
        </w:rPr>
        <w:t>Активизировать и развивать творческие способности детей.</w:t>
      </w:r>
    </w:p>
    <w:p w:rsidR="008E5792" w:rsidRPr="00943C6F" w:rsidRDefault="008E5792" w:rsidP="008E5792">
      <w:pPr>
        <w:pStyle w:val="a8"/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 xml:space="preserve">Задачи: </w:t>
      </w:r>
    </w:p>
    <w:p w:rsidR="008E5792" w:rsidRPr="00943C6F" w:rsidRDefault="008E5792" w:rsidP="008E5792">
      <w:pPr>
        <w:pStyle w:val="a8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943C6F">
        <w:rPr>
          <w:rFonts w:ascii="Times New Roman" w:hAnsi="Times New Roman"/>
          <w:color w:val="000000"/>
          <w:sz w:val="24"/>
          <w:szCs w:val="24"/>
        </w:rPr>
        <w:t xml:space="preserve">Приобщать детей и подростков к книге и библиотеке, </w:t>
      </w:r>
    </w:p>
    <w:p w:rsidR="008E5792" w:rsidRDefault="008E5792" w:rsidP="008E5792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привлечение</w:t>
      </w:r>
      <w:r w:rsidRPr="00943C6F">
        <w:rPr>
          <w:rFonts w:ascii="Times New Roman" w:hAnsi="Times New Roman"/>
          <w:color w:val="000000"/>
          <w:sz w:val="24"/>
          <w:szCs w:val="24"/>
        </w:rPr>
        <w:t xml:space="preserve"> новых читателей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8E5792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C06335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C06335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C06335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92" w:rsidRPr="00C06335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55DAE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>НДЮК  Открытый просмотр детской и юношеской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Все катег. польз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b/>
              </w:rPr>
            </w:pPr>
            <w:r w:rsidRPr="00055DAE">
              <w:rPr>
                <w:rFonts w:ascii="Times New Roman" w:hAnsi="Times New Roman"/>
                <w:b/>
              </w:rPr>
              <w:t>Б-ка</w:t>
            </w:r>
          </w:p>
        </w:tc>
      </w:tr>
      <w:tr w:rsidR="00055DAE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5DAE">
              <w:rPr>
                <w:rFonts w:ascii="Times New Roman" w:hAnsi="Times New Roman"/>
                <w:sz w:val="28"/>
                <w:szCs w:val="28"/>
                <w:u w:val="single"/>
              </w:rPr>
              <w:t>Встреча поколений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Дети подростки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055DAE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>День защиты детей. Литературная ярмарка – ассорти «Отдыхаю с книгой».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Все категор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055DAE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 xml:space="preserve">Принять участие в общих комплексных мероприятиях центра досуга Новый год, Масленица, День победы, День России, День физкультурника.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055DAE" w:rsidRPr="00C06335" w:rsidTr="009419E6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>День поселка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3кв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Все катег. польз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DAE" w:rsidRPr="00055DAE" w:rsidRDefault="00055DAE" w:rsidP="00905871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</w:tbl>
    <w:p w:rsidR="00055DAE" w:rsidRDefault="00055DAE" w:rsidP="008E5792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8E5792" w:rsidRPr="00A575F8" w:rsidRDefault="008E5792" w:rsidP="008E5792">
      <w:pPr>
        <w:pStyle w:val="a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4.11</w:t>
      </w:r>
      <w:r w:rsidRPr="00A575F8">
        <w:rPr>
          <w:rFonts w:ascii="Times New Roman" w:hAnsi="Times New Roman"/>
          <w:b/>
          <w:bCs/>
          <w:sz w:val="28"/>
          <w:szCs w:val="28"/>
        </w:rPr>
        <w:t xml:space="preserve"> Библиотека – центр межличностного общения</w:t>
      </w:r>
      <w:r w:rsidRPr="00A575F8">
        <w:rPr>
          <w:rFonts w:ascii="Times New Roman" w:hAnsi="Times New Roman"/>
          <w:bCs/>
          <w:sz w:val="28"/>
          <w:szCs w:val="28"/>
        </w:rPr>
        <w:t>.</w:t>
      </w:r>
    </w:p>
    <w:p w:rsidR="008E5792" w:rsidRPr="00943C6F" w:rsidRDefault="008E5792" w:rsidP="008E5792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943C6F">
        <w:rPr>
          <w:rFonts w:ascii="Times New Roman" w:hAnsi="Times New Roman"/>
          <w:color w:val="000000"/>
          <w:sz w:val="24"/>
          <w:szCs w:val="24"/>
        </w:rPr>
        <w:t>Цель:</w:t>
      </w:r>
    </w:p>
    <w:p w:rsidR="008E5792" w:rsidRPr="00943C6F" w:rsidRDefault="008E5792" w:rsidP="002506E7">
      <w:pPr>
        <w:pStyle w:val="a8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43C6F">
        <w:rPr>
          <w:rFonts w:ascii="Times New Roman" w:hAnsi="Times New Roman"/>
          <w:color w:val="000000"/>
          <w:sz w:val="24"/>
          <w:szCs w:val="24"/>
        </w:rPr>
        <w:lastRenderedPageBreak/>
        <w:t>знакомить читателей с народными промыслами; русским фольклором и бытом; помочь детям постичь смысл и значение основных народных и  христианских праздников.</w:t>
      </w:r>
    </w:p>
    <w:p w:rsidR="008E5792" w:rsidRPr="00943C6F" w:rsidRDefault="002506E7" w:rsidP="002506E7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943C6F">
        <w:rPr>
          <w:rFonts w:ascii="Times New Roman" w:hAnsi="Times New Roman"/>
          <w:color w:val="000000"/>
          <w:sz w:val="24"/>
          <w:szCs w:val="24"/>
        </w:rPr>
        <w:t>Задачи:</w:t>
      </w:r>
      <w:r w:rsidR="008E5792" w:rsidRPr="00943C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5792" w:rsidRPr="00943C6F" w:rsidRDefault="008E5792" w:rsidP="002506E7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Привлечение детей в библиотеку.</w:t>
      </w:r>
    </w:p>
    <w:p w:rsidR="008E5792" w:rsidRPr="00943C6F" w:rsidRDefault="008E5792" w:rsidP="002506E7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Знакомство с основными народными</w:t>
      </w:r>
      <w:r w:rsidRPr="00A575F8">
        <w:rPr>
          <w:rFonts w:ascii="Times New Roman" w:hAnsi="Times New Roman"/>
          <w:sz w:val="28"/>
          <w:szCs w:val="28"/>
        </w:rPr>
        <w:t xml:space="preserve"> </w:t>
      </w:r>
      <w:r w:rsidRPr="00943C6F">
        <w:rPr>
          <w:rFonts w:ascii="Times New Roman" w:hAnsi="Times New Roman"/>
          <w:sz w:val="24"/>
          <w:szCs w:val="24"/>
        </w:rPr>
        <w:t>праздниками и обрядами.</w:t>
      </w:r>
    </w:p>
    <w:p w:rsidR="008E5792" w:rsidRPr="00943C6F" w:rsidRDefault="008E5792" w:rsidP="002506E7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3C6F">
        <w:rPr>
          <w:rFonts w:ascii="Times New Roman" w:hAnsi="Times New Roman"/>
          <w:sz w:val="24"/>
          <w:szCs w:val="24"/>
        </w:rPr>
        <w:t>Популяризация литературы по</w:t>
      </w:r>
      <w:r w:rsidRPr="00A575F8">
        <w:rPr>
          <w:rFonts w:ascii="Times New Roman" w:hAnsi="Times New Roman"/>
          <w:sz w:val="28"/>
          <w:szCs w:val="28"/>
        </w:rPr>
        <w:t xml:space="preserve"> </w:t>
      </w:r>
      <w:r w:rsidRPr="00943C6F">
        <w:rPr>
          <w:rFonts w:ascii="Times New Roman" w:hAnsi="Times New Roman"/>
          <w:sz w:val="24"/>
          <w:szCs w:val="24"/>
        </w:rPr>
        <w:t>декоративно-прикладному искусству.</w:t>
      </w:r>
    </w:p>
    <w:p w:rsidR="008E5792" w:rsidRPr="00B922AB" w:rsidRDefault="008E5792" w:rsidP="002506E7">
      <w:pPr>
        <w:pStyle w:val="a8"/>
        <w:jc w:val="both"/>
        <w:rPr>
          <w:rFonts w:ascii="Times New Roman" w:hAnsi="Times New Roman"/>
        </w:rPr>
      </w:pPr>
      <w:r w:rsidRPr="00B922AB">
        <w:rPr>
          <w:rFonts w:ascii="Times New Roman" w:hAnsi="Times New Roman"/>
        </w:rPr>
        <w:t>Развитие творческих способностей детей.</w:t>
      </w:r>
    </w:p>
    <w:p w:rsidR="008E5792" w:rsidRPr="00B922AB" w:rsidRDefault="008E5792" w:rsidP="008E5792">
      <w:pPr>
        <w:pStyle w:val="a8"/>
        <w:jc w:val="both"/>
        <w:rPr>
          <w:rFonts w:ascii="Times New Roman" w:hAnsi="Times New Roman"/>
        </w:rPr>
      </w:pPr>
    </w:p>
    <w:p w:rsidR="008E5792" w:rsidRPr="00F10EFE" w:rsidRDefault="00572BD7" w:rsidP="008E579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10EFE">
        <w:rPr>
          <w:rFonts w:ascii="Times New Roman" w:hAnsi="Times New Roman"/>
          <w:b/>
          <w:bCs/>
          <w:sz w:val="28"/>
          <w:szCs w:val="28"/>
        </w:rPr>
        <w:t>К</w:t>
      </w:r>
      <w:r w:rsidR="008E5792" w:rsidRPr="00F10EFE">
        <w:rPr>
          <w:rFonts w:ascii="Times New Roman" w:hAnsi="Times New Roman"/>
          <w:b/>
          <w:bCs/>
          <w:sz w:val="28"/>
          <w:szCs w:val="28"/>
        </w:rPr>
        <w:t>лубного объединения «Русская традиция»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27"/>
        <w:gridCol w:w="1276"/>
        <w:gridCol w:w="850"/>
        <w:gridCol w:w="1022"/>
      </w:tblGrid>
      <w:tr w:rsidR="008E5792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F10EFE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F10EFE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F10EFE" w:rsidRDefault="008E5792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92" w:rsidRPr="00F10EFE" w:rsidRDefault="008E5792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Ответственный </w:t>
            </w:r>
          </w:p>
        </w:tc>
      </w:tr>
      <w:tr w:rsidR="008E5792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67415B" w:rsidRDefault="0067415B" w:rsidP="0067415B">
            <w:pPr>
              <w:spacing w:line="276" w:lineRule="auto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7415B">
              <w:rPr>
                <w:color w:val="000000" w:themeColor="text1"/>
                <w:sz w:val="28"/>
                <w:szCs w:val="28"/>
              </w:rPr>
              <w:t>Экологические посиделки «Заповедники и парки нашей страны».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F10EFE" w:rsidRDefault="000B6E91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Январь</w:t>
            </w:r>
            <w:r w:rsidR="0067415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7415B" w:rsidRPr="0067415B">
              <w:rPr>
                <w:rFonts w:ascii="Times New Roman" w:hAnsi="Times New Roman"/>
                <w:i/>
                <w:sz w:val="20"/>
                <w:szCs w:val="24"/>
              </w:rPr>
              <w:t>эколог.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F10EFE" w:rsidRDefault="000B6E91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92" w:rsidRPr="00F10EFE" w:rsidRDefault="000B6E91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0B6E91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FB" w:rsidRPr="00EB68FB" w:rsidRDefault="00EB68FB" w:rsidP="00EB68FB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EB68FB">
              <w:rPr>
                <w:bCs/>
                <w:sz w:val="28"/>
                <w:szCs w:val="28"/>
              </w:rPr>
              <w:t>Литературная композиция «Книга нас объединяет».</w:t>
            </w:r>
          </w:p>
          <w:p w:rsidR="000B6E91" w:rsidRPr="00F10EFE" w:rsidRDefault="00EB68FB" w:rsidP="00EB68FB">
            <w:pPr>
              <w:ind w:right="-1"/>
              <w:rPr>
                <w:color w:val="000000" w:themeColor="text1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(К </w:t>
            </w:r>
            <w:r w:rsidRPr="00114082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ому</w:t>
            </w:r>
            <w:r w:rsidRPr="00114082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114082">
              <w:rPr>
                <w:sz w:val="28"/>
                <w:szCs w:val="28"/>
              </w:rPr>
              <w:t xml:space="preserve"> книгодарения</w:t>
            </w:r>
            <w:r>
              <w:rPr>
                <w:sz w:val="28"/>
                <w:szCs w:val="28"/>
              </w:rPr>
              <w:t>).</w:t>
            </w:r>
            <w:r w:rsidR="000B6E91" w:rsidRPr="00F10EF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F10EFE" w:rsidRDefault="000B6E91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Февраль</w:t>
            </w:r>
          </w:p>
          <w:p w:rsidR="000B6E91" w:rsidRPr="00F10EFE" w:rsidRDefault="00EB68F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Прив. к чтен.</w:t>
            </w:r>
            <w:r w:rsidR="000B6E91" w:rsidRPr="00F10E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F10EFE" w:rsidRDefault="000B6E91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91" w:rsidRPr="00F10EFE" w:rsidRDefault="000B6E91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0B6E91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EB68FB" w:rsidRDefault="00EB68FB" w:rsidP="00EB68F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B68FB">
              <w:rPr>
                <w:bCs/>
                <w:sz w:val="28"/>
                <w:szCs w:val="28"/>
              </w:rPr>
              <w:t>Познавательная программа «Открытый космос».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F10EFE" w:rsidRDefault="0016037C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А</w:t>
            </w:r>
            <w:r w:rsidR="000B6E91" w:rsidRPr="00F10EFE">
              <w:rPr>
                <w:rFonts w:ascii="Times New Roman" w:hAnsi="Times New Roman"/>
                <w:sz w:val="20"/>
                <w:szCs w:val="24"/>
              </w:rPr>
              <w:t>прель</w:t>
            </w:r>
          </w:p>
          <w:p w:rsidR="0016037C" w:rsidRPr="00F10EFE" w:rsidRDefault="00EB68F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Патр.восп.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F10EFE" w:rsidRDefault="000B6E91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91" w:rsidRPr="00F10EFE" w:rsidRDefault="000B6E91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0B6E91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FB" w:rsidRPr="00EB68FB" w:rsidRDefault="00EB68FB" w:rsidP="00EB68F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EB68FB">
              <w:rPr>
                <w:bCs/>
                <w:sz w:val="28"/>
                <w:szCs w:val="28"/>
              </w:rPr>
              <w:t>Тематическая программа «Время первых».</w:t>
            </w:r>
          </w:p>
          <w:p w:rsidR="00EB68FB" w:rsidRPr="00EB68FB" w:rsidRDefault="00EB68FB" w:rsidP="00EB68FB">
            <w:pPr>
              <w:shd w:val="clear" w:color="auto" w:fill="FFFFFF"/>
              <w:rPr>
                <w:sz w:val="20"/>
                <w:szCs w:val="28"/>
              </w:rPr>
            </w:pPr>
            <w:r w:rsidRPr="00EB68FB">
              <w:rPr>
                <w:sz w:val="28"/>
                <w:szCs w:val="28"/>
              </w:rPr>
              <w:t>(</w:t>
            </w:r>
            <w:r w:rsidRPr="00EB68FB">
              <w:rPr>
                <w:sz w:val="20"/>
                <w:szCs w:val="28"/>
              </w:rPr>
              <w:t>К Всемирному дню авиации и космонавтики).</w:t>
            </w:r>
          </w:p>
          <w:p w:rsidR="000B6E91" w:rsidRPr="00F10EFE" w:rsidRDefault="00EB68FB" w:rsidP="00EB68FB">
            <w:pPr>
              <w:ind w:right="-1"/>
              <w:rPr>
                <w:color w:val="000000" w:themeColor="text1"/>
                <w:sz w:val="20"/>
                <w:szCs w:val="32"/>
              </w:rPr>
            </w:pPr>
            <w:r w:rsidRPr="00EB68FB">
              <w:rPr>
                <w:color w:val="000000" w:themeColor="text1"/>
                <w:sz w:val="28"/>
                <w:szCs w:val="28"/>
              </w:rPr>
              <w:t>Кн. выст. «Всё о космосе».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F10EFE" w:rsidRDefault="0016037C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Ма</w:t>
            </w:r>
            <w:r w:rsidR="00EB68FB">
              <w:rPr>
                <w:rFonts w:ascii="Times New Roman" w:hAnsi="Times New Roman"/>
                <w:sz w:val="20"/>
                <w:szCs w:val="24"/>
              </w:rPr>
              <w:t>рт патриот.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1" w:rsidRPr="00F10EFE" w:rsidRDefault="0016037C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91" w:rsidRPr="00F10EFE" w:rsidRDefault="0016037C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EB68FB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FB" w:rsidRPr="00EB68FB" w:rsidRDefault="00EB68FB" w:rsidP="00EB68F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B68FB">
              <w:rPr>
                <w:bCs/>
                <w:color w:val="000000" w:themeColor="text1"/>
                <w:sz w:val="28"/>
                <w:szCs w:val="28"/>
              </w:rPr>
              <w:t>Информационно – познавательный урок «Начало эры книгопечатания».</w:t>
            </w:r>
          </w:p>
          <w:p w:rsidR="00EB68FB" w:rsidRDefault="00EB68FB" w:rsidP="00EB68F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542AD">
              <w:rPr>
                <w:color w:val="000000" w:themeColor="text1"/>
                <w:sz w:val="28"/>
                <w:szCs w:val="28"/>
              </w:rPr>
              <w:t>(</w:t>
            </w:r>
            <w:r w:rsidRPr="00EB68FB">
              <w:rPr>
                <w:color w:val="000000" w:themeColor="text1"/>
                <w:sz w:val="18"/>
                <w:szCs w:val="28"/>
              </w:rPr>
              <w:t xml:space="preserve">Ко Дню славянской письменности и культуры и 500 – летию со времени рождения </w:t>
            </w:r>
            <w:r w:rsidRPr="00EB68FB">
              <w:rPr>
                <w:sz w:val="18"/>
                <w:szCs w:val="28"/>
              </w:rPr>
              <w:t>русского первопечатника И.Ф. Фёдорова (ок. 1520-1583)</w:t>
            </w:r>
            <w:r w:rsidRPr="00EB68FB">
              <w:rPr>
                <w:color w:val="000000" w:themeColor="text1"/>
                <w:sz w:val="18"/>
                <w:szCs w:val="28"/>
              </w:rPr>
              <w:t>.</w:t>
            </w:r>
          </w:p>
          <w:p w:rsidR="00EB68FB" w:rsidRPr="00EB68FB" w:rsidRDefault="00EB68FB" w:rsidP="00EB68F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B68FB">
              <w:rPr>
                <w:color w:val="000000" w:themeColor="text1"/>
                <w:sz w:val="28"/>
                <w:szCs w:val="28"/>
              </w:rPr>
              <w:t>Кн. выст. «Литая славянская вязь».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FB" w:rsidRPr="00F10EFE" w:rsidRDefault="00EB68F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 духовно- нрав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FB" w:rsidRPr="00F10EFE" w:rsidRDefault="00EB68FB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8FB" w:rsidRPr="00F10EFE" w:rsidRDefault="00EB68FB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DF7294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FB" w:rsidRPr="00C300AC" w:rsidRDefault="00EB68FB" w:rsidP="00EB68FB">
            <w:pPr>
              <w:jc w:val="both"/>
              <w:rPr>
                <w:b/>
                <w:bCs/>
                <w:sz w:val="28"/>
                <w:szCs w:val="28"/>
              </w:rPr>
            </w:pPr>
            <w:r w:rsidRPr="00C300AC">
              <w:rPr>
                <w:b/>
                <w:bCs/>
                <w:sz w:val="28"/>
                <w:szCs w:val="28"/>
              </w:rPr>
              <w:t>Час истории «</w:t>
            </w:r>
            <w:r>
              <w:rPr>
                <w:b/>
                <w:bCs/>
                <w:sz w:val="28"/>
                <w:szCs w:val="28"/>
              </w:rPr>
              <w:t>Герой Советского Союза – Елена Колесова</w:t>
            </w:r>
            <w:r w:rsidRPr="00C300A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EB68FB" w:rsidRPr="00EB68FB" w:rsidRDefault="00EB68FB" w:rsidP="00EB68FB">
            <w:pPr>
              <w:jc w:val="both"/>
              <w:rPr>
                <w:szCs w:val="28"/>
              </w:rPr>
            </w:pPr>
            <w:r w:rsidRPr="00EB68FB">
              <w:rPr>
                <w:sz w:val="22"/>
                <w:szCs w:val="28"/>
              </w:rPr>
              <w:t>(К 100 - летию со дня рождения Елены Федоровны Колесовой (1920-1942), Героя Советского Союза, нашей землячки).</w:t>
            </w:r>
          </w:p>
          <w:p w:rsidR="00DF7294" w:rsidRPr="00F10EFE" w:rsidRDefault="00EB68FB" w:rsidP="00EB68FB">
            <w:pPr>
              <w:ind w:right="-1"/>
              <w:rPr>
                <w:color w:val="000000" w:themeColor="text1"/>
                <w:sz w:val="28"/>
                <w:szCs w:val="32"/>
              </w:rPr>
            </w:pPr>
            <w:r w:rsidRPr="00114082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«Ярославцы в годы войны».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94" w:rsidRPr="00F10EFE" w:rsidRDefault="00572BD7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И</w:t>
            </w:r>
            <w:r w:rsidR="00DF7294" w:rsidRPr="00F10EFE">
              <w:rPr>
                <w:rFonts w:ascii="Times New Roman" w:hAnsi="Times New Roman"/>
                <w:sz w:val="20"/>
                <w:szCs w:val="24"/>
              </w:rPr>
              <w:t>юнь э</w:t>
            </w:r>
            <w:r w:rsidR="00EB68FB">
              <w:rPr>
                <w:rFonts w:ascii="Times New Roman" w:hAnsi="Times New Roman"/>
                <w:sz w:val="20"/>
                <w:szCs w:val="24"/>
              </w:rPr>
              <w:t>краевед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294" w:rsidRPr="00F10EFE" w:rsidRDefault="00DF7294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94" w:rsidRPr="00F10EFE" w:rsidRDefault="00DF7294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16037C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FB" w:rsidRDefault="00EB68FB" w:rsidP="00EB68FB">
            <w:pPr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AD1723">
              <w:rPr>
                <w:b/>
                <w:bCs/>
                <w:sz w:val="28"/>
                <w:szCs w:val="28"/>
              </w:rPr>
              <w:t>Конкурсно – познавательная программа «Черно – белые баталии».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B68FB" w:rsidRPr="00AD1723" w:rsidRDefault="00EB68FB" w:rsidP="00EB68FB">
            <w:pPr>
              <w:ind w:right="-1"/>
              <w:jc w:val="both"/>
              <w:rPr>
                <w:sz w:val="28"/>
                <w:szCs w:val="28"/>
              </w:rPr>
            </w:pPr>
            <w:r w:rsidRPr="00AD1723">
              <w:rPr>
                <w:sz w:val="28"/>
                <w:szCs w:val="28"/>
              </w:rPr>
              <w:t>(К международному Дню шахмат).</w:t>
            </w:r>
          </w:p>
          <w:p w:rsidR="0016037C" w:rsidRPr="00F10EFE" w:rsidRDefault="00EB68FB" w:rsidP="00EB68FB">
            <w:pPr>
              <w:ind w:right="-1"/>
              <w:rPr>
                <w:color w:val="000000" w:themeColor="text1"/>
                <w:sz w:val="28"/>
                <w:szCs w:val="32"/>
              </w:rPr>
            </w:pPr>
            <w:r w:rsidRPr="00114082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«Все о тихих играх».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7C" w:rsidRPr="00F10EFE" w:rsidRDefault="00DF7294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Июль 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37C" w:rsidRPr="00F10EFE" w:rsidRDefault="00DF7294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Б-ка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7C" w:rsidRPr="00F10EFE" w:rsidRDefault="00DF7294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3C0644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FB" w:rsidRPr="00B67D66" w:rsidRDefault="00EB68FB" w:rsidP="00EB68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67D66">
              <w:rPr>
                <w:b/>
                <w:bCs/>
                <w:sz w:val="28"/>
                <w:szCs w:val="28"/>
              </w:rPr>
              <w:t xml:space="preserve">Экологическая гостиная «Мои дикие друзья». </w:t>
            </w:r>
          </w:p>
          <w:p w:rsidR="00EB68FB" w:rsidRPr="00824DE6" w:rsidRDefault="00EB68FB" w:rsidP="00EB68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Pr="002004CA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-</w:t>
            </w:r>
            <w:r w:rsidRPr="002004CA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>ию</w:t>
            </w:r>
            <w:r w:rsidRPr="002004CA">
              <w:rPr>
                <w:sz w:val="28"/>
                <w:szCs w:val="28"/>
              </w:rPr>
              <w:t xml:space="preserve"> со дня рождения Эрнста Сетона-Томпсона (1860-1946), канадского писателя-натуралиста</w:t>
            </w:r>
            <w:r>
              <w:rPr>
                <w:sz w:val="28"/>
                <w:szCs w:val="28"/>
              </w:rPr>
              <w:t>).</w:t>
            </w:r>
          </w:p>
          <w:p w:rsidR="003C0644" w:rsidRPr="00F10EFE" w:rsidRDefault="00EB68FB" w:rsidP="00EB68FB">
            <w:pPr>
              <w:ind w:right="-1"/>
              <w:rPr>
                <w:color w:val="000000" w:themeColor="text1"/>
                <w:sz w:val="28"/>
                <w:szCs w:val="32"/>
              </w:rPr>
            </w:pPr>
            <w:r w:rsidRPr="00114082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«Звери, которых я знавал».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8FB" w:rsidRDefault="00572BD7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А</w:t>
            </w:r>
            <w:r w:rsidR="003C0644" w:rsidRPr="00F10EFE">
              <w:rPr>
                <w:rFonts w:ascii="Times New Roman" w:hAnsi="Times New Roman"/>
                <w:sz w:val="20"/>
                <w:szCs w:val="24"/>
              </w:rPr>
              <w:t>вгуст</w:t>
            </w:r>
          </w:p>
          <w:p w:rsidR="003C0644" w:rsidRPr="00F10EFE" w:rsidRDefault="00EB68F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экология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4" w:rsidRPr="00F10EFE" w:rsidRDefault="003C0644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4" w:rsidRPr="00F10EFE" w:rsidRDefault="003C0644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3C0644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BE" w:rsidRPr="00C43823" w:rsidRDefault="00C71FBE" w:rsidP="00C71FBE">
            <w:pPr>
              <w:spacing w:line="276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43823">
              <w:rPr>
                <w:b/>
                <w:bCs/>
                <w:color w:val="000000" w:themeColor="text1"/>
                <w:sz w:val="28"/>
                <w:szCs w:val="28"/>
              </w:rPr>
              <w:t>Информационно -познавательный урок «И жизнь, и смерть - подвиг».</w:t>
            </w:r>
          </w:p>
          <w:p w:rsidR="003C0644" w:rsidRPr="00F10EFE" w:rsidRDefault="00C71FBE" w:rsidP="00C71FBE">
            <w:pPr>
              <w:ind w:right="-1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(К </w:t>
            </w:r>
            <w:r w:rsidRPr="00440614">
              <w:rPr>
                <w:color w:val="000000" w:themeColor="text1"/>
                <w:sz w:val="28"/>
                <w:szCs w:val="28"/>
              </w:rPr>
              <w:t>140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440614">
              <w:rPr>
                <w:color w:val="000000" w:themeColor="text1"/>
                <w:sz w:val="28"/>
                <w:szCs w:val="28"/>
              </w:rPr>
              <w:t>лет</w:t>
            </w:r>
            <w:r>
              <w:rPr>
                <w:color w:val="000000" w:themeColor="text1"/>
                <w:sz w:val="28"/>
                <w:szCs w:val="28"/>
              </w:rPr>
              <w:t>ию</w:t>
            </w:r>
            <w:r w:rsidRPr="00440614">
              <w:rPr>
                <w:color w:val="000000" w:themeColor="text1"/>
                <w:sz w:val="28"/>
                <w:szCs w:val="28"/>
              </w:rPr>
              <w:t xml:space="preserve"> со дня рождения Дмитрия Михайловича Карбышева (1880-1945), Героя Советского Союза</w:t>
            </w:r>
            <w:r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4" w:rsidRPr="00F10EFE" w:rsidRDefault="003C0644" w:rsidP="00C71FBE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 xml:space="preserve">Октябрь </w:t>
            </w:r>
            <w:r w:rsidR="00C71FBE">
              <w:rPr>
                <w:rFonts w:ascii="Times New Roman" w:hAnsi="Times New Roman"/>
                <w:sz w:val="18"/>
                <w:szCs w:val="24"/>
              </w:rPr>
              <w:t>патриот.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4" w:rsidRPr="00F10EFE" w:rsidRDefault="003C0644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4" w:rsidRPr="00F10EFE" w:rsidRDefault="003C0644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3C0644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BE" w:rsidRDefault="00C71FBE" w:rsidP="00C71FB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A09B2">
              <w:rPr>
                <w:b/>
                <w:bCs/>
                <w:sz w:val="28"/>
                <w:szCs w:val="28"/>
              </w:rPr>
              <w:t>Литературный час «Тропой бескорыстной любви»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C71FBE" w:rsidRPr="00824DE6" w:rsidRDefault="00C71FBE" w:rsidP="00C71FB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(К </w:t>
            </w:r>
            <w:r w:rsidRPr="002928FF">
              <w:rPr>
                <w:sz w:val="28"/>
                <w:szCs w:val="28"/>
              </w:rPr>
              <w:t xml:space="preserve">115 </w:t>
            </w:r>
            <w:r>
              <w:rPr>
                <w:sz w:val="28"/>
                <w:szCs w:val="28"/>
              </w:rPr>
              <w:t xml:space="preserve">- </w:t>
            </w:r>
            <w:r w:rsidRPr="002928FF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2928FF">
              <w:rPr>
                <w:sz w:val="28"/>
                <w:szCs w:val="28"/>
              </w:rPr>
              <w:t xml:space="preserve"> со дня рождения Гавриила Николаевича Троепольского (1905-1995)</w:t>
            </w:r>
            <w:r>
              <w:rPr>
                <w:sz w:val="28"/>
                <w:szCs w:val="28"/>
              </w:rPr>
              <w:t xml:space="preserve"> </w:t>
            </w:r>
            <w:r w:rsidRPr="002928FF">
              <w:rPr>
                <w:sz w:val="28"/>
                <w:szCs w:val="28"/>
              </w:rPr>
              <w:t>прозаика, публициста, драматурга</w:t>
            </w:r>
            <w:r>
              <w:rPr>
                <w:sz w:val="28"/>
                <w:szCs w:val="28"/>
              </w:rPr>
              <w:t>)</w:t>
            </w:r>
            <w:r w:rsidRPr="002928FF">
              <w:rPr>
                <w:sz w:val="28"/>
                <w:szCs w:val="28"/>
              </w:rPr>
              <w:t>.</w:t>
            </w:r>
          </w:p>
          <w:p w:rsidR="003C0644" w:rsidRPr="00EB68FB" w:rsidRDefault="00C71FBE" w:rsidP="00C71FB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4082">
              <w:rPr>
                <w:b/>
                <w:color w:val="000000" w:themeColor="text1"/>
                <w:sz w:val="28"/>
                <w:szCs w:val="28"/>
              </w:rPr>
              <w:t>Кн. выст.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«Страницы живой природы».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4" w:rsidRPr="00F10EFE" w:rsidRDefault="00B922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Ноябрь </w:t>
            </w:r>
            <w:r w:rsidR="00C71FBE">
              <w:rPr>
                <w:rFonts w:ascii="Times New Roman" w:hAnsi="Times New Roman"/>
                <w:i/>
                <w:sz w:val="20"/>
                <w:szCs w:val="24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644" w:rsidRPr="00F10EFE" w:rsidRDefault="00B922AB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44" w:rsidRPr="00F10EFE" w:rsidRDefault="00B922AB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  <w:tr w:rsidR="00B922AB" w:rsidRPr="00F10EFE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BE" w:rsidRPr="00A603F4" w:rsidRDefault="00C71FBE" w:rsidP="00C71FBE">
            <w:pPr>
              <w:rPr>
                <w:b/>
                <w:bCs/>
                <w:sz w:val="28"/>
                <w:szCs w:val="28"/>
              </w:rPr>
            </w:pPr>
            <w:r w:rsidRPr="00A603F4">
              <w:rPr>
                <w:b/>
                <w:bCs/>
                <w:sz w:val="28"/>
                <w:szCs w:val="28"/>
              </w:rPr>
              <w:t>Тематическая беседа «Я – твой гражданин, страна!».</w:t>
            </w:r>
          </w:p>
          <w:p w:rsidR="00C71FBE" w:rsidRPr="00A603F4" w:rsidRDefault="00C71FBE" w:rsidP="00C71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Pr="00A603F4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ому</w:t>
            </w:r>
            <w:r w:rsidRPr="00A603F4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A603F4">
              <w:rPr>
                <w:sz w:val="28"/>
                <w:szCs w:val="28"/>
              </w:rPr>
              <w:t xml:space="preserve"> прав человека</w:t>
            </w:r>
            <w:r>
              <w:rPr>
                <w:sz w:val="28"/>
                <w:szCs w:val="28"/>
              </w:rPr>
              <w:t xml:space="preserve"> и</w:t>
            </w:r>
          </w:p>
          <w:p w:rsidR="00C71FBE" w:rsidRPr="00A603F4" w:rsidRDefault="00C71FBE" w:rsidP="00C71FBE">
            <w:pPr>
              <w:rPr>
                <w:sz w:val="28"/>
                <w:szCs w:val="28"/>
              </w:rPr>
            </w:pPr>
            <w:r w:rsidRPr="00A603F4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</w:t>
            </w:r>
            <w:r w:rsidRPr="00A603F4">
              <w:rPr>
                <w:sz w:val="28"/>
                <w:szCs w:val="28"/>
              </w:rPr>
              <w:t xml:space="preserve"> Конституции Российской Федерации</w:t>
            </w:r>
            <w:r>
              <w:rPr>
                <w:sz w:val="28"/>
                <w:szCs w:val="28"/>
              </w:rPr>
              <w:t>)</w:t>
            </w:r>
            <w:r w:rsidRPr="00A603F4">
              <w:rPr>
                <w:sz w:val="28"/>
                <w:szCs w:val="28"/>
              </w:rPr>
              <w:t>.</w:t>
            </w:r>
          </w:p>
          <w:p w:rsidR="00B922AB" w:rsidRPr="00F10EFE" w:rsidRDefault="00C71FBE" w:rsidP="00C71FBE">
            <w:pPr>
              <w:pStyle w:val="a8"/>
              <w:rPr>
                <w:rFonts w:ascii="Times New Roman" w:hAnsi="Times New Roman"/>
                <w:sz w:val="28"/>
              </w:rPr>
            </w:pPr>
            <w:r w:rsidRPr="00A603F4">
              <w:rPr>
                <w:b/>
                <w:bCs/>
                <w:sz w:val="28"/>
                <w:szCs w:val="28"/>
              </w:rPr>
              <w:t>Кн. выст. «Права и свободы человека».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AB" w:rsidRPr="00F10EFE" w:rsidRDefault="00B922AB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Декабрь патриот.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AB" w:rsidRPr="00F10EFE" w:rsidRDefault="00B922AB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AB" w:rsidRPr="00F10EFE" w:rsidRDefault="00B922AB" w:rsidP="009419E6">
            <w:pPr>
              <w:pStyle w:val="a8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Семина </w:t>
            </w:r>
          </w:p>
        </w:tc>
      </w:tr>
    </w:tbl>
    <w:p w:rsidR="008E5792" w:rsidRPr="008E5792" w:rsidRDefault="008E5792" w:rsidP="008E5792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8E5792">
        <w:rPr>
          <w:rFonts w:ascii="Times New Roman" w:hAnsi="Times New Roman"/>
          <w:b/>
          <w:bCs/>
          <w:sz w:val="28"/>
          <w:szCs w:val="28"/>
        </w:rPr>
        <w:t>клубного объединения «Гостиная куклы Маши»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27"/>
        <w:gridCol w:w="1276"/>
        <w:gridCol w:w="850"/>
        <w:gridCol w:w="1022"/>
      </w:tblGrid>
      <w:tr w:rsidR="008E5792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C06335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C06335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Срок пров.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C06335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92" w:rsidRPr="00C06335" w:rsidRDefault="008E5792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8E5792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C06335" w:rsidRDefault="00C71FBE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Новогодний кинозал «Ходит сказка по Земле», игровая программа «Рождественский серпантин»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Pr="00C06335" w:rsidRDefault="00057319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Январь прив. дет</w:t>
            </w:r>
            <w:r w:rsidR="00C71FB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792" w:rsidRDefault="00057319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792" w:rsidRPr="00C06335" w:rsidRDefault="00057319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057319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319" w:rsidRPr="00057319" w:rsidRDefault="00C71FBE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Фольклорные посиделки «Масленица весела, всех на игры увела»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319" w:rsidRDefault="00C71FBE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 духов</w:t>
            </w:r>
            <w:r w:rsidR="00057319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Нрав.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319" w:rsidRDefault="00057319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319" w:rsidRDefault="00057319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9419E6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E6" w:rsidRDefault="00C71FBE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Звездопад поэтический. Библиофреш – обзор новинок.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E6" w:rsidRDefault="009419E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Март прив. к чтен.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E6" w:rsidRDefault="009419E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9E6" w:rsidRDefault="009419E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9419E6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E6" w:rsidRDefault="00C71FBE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Литературная встреча «В стране открытых чудес»</w:t>
            </w:r>
          </w:p>
          <w:p w:rsidR="00C71FBE" w:rsidRDefault="00C71FBE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Андерсен</w:t>
            </w:r>
          </w:p>
          <w:p w:rsidR="00C71FBE" w:rsidRDefault="00C71FBE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Библионоч</w:t>
            </w:r>
            <w:r w:rsidR="002506E7">
              <w:rPr>
                <w:rFonts w:ascii="Times New Roman" w:hAnsi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E6" w:rsidRDefault="009419E6" w:rsidP="00C71FBE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Апрель </w:t>
            </w:r>
            <w:r w:rsidR="00C71FBE">
              <w:rPr>
                <w:rFonts w:ascii="Times New Roman" w:hAnsi="Times New Roman"/>
                <w:sz w:val="20"/>
                <w:szCs w:val="24"/>
              </w:rPr>
              <w:t>прив. к чтен.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E6" w:rsidRDefault="009419E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9E6" w:rsidRDefault="009419E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9419E6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E6" w:rsidRDefault="00C71FBE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Игровой калейдоскоп </w:t>
            </w:r>
            <w:r w:rsidR="00C12EE5">
              <w:rPr>
                <w:rFonts w:ascii="Times New Roman" w:hAnsi="Times New Roman"/>
                <w:sz w:val="28"/>
                <w:szCs w:val="24"/>
              </w:rPr>
              <w:t xml:space="preserve">«Сундучок семейных </w:t>
            </w:r>
            <w:r w:rsidR="002506E7">
              <w:rPr>
                <w:rFonts w:ascii="Times New Roman" w:hAnsi="Times New Roman"/>
                <w:sz w:val="28"/>
                <w:szCs w:val="24"/>
              </w:rPr>
              <w:t>сокровищ</w:t>
            </w:r>
            <w:r w:rsidR="00C12EE5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FC" w:rsidRDefault="009419E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Май </w:t>
            </w:r>
          </w:p>
          <w:p w:rsidR="009419E6" w:rsidRDefault="009419E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биб. и 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9E6" w:rsidRDefault="009419E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9E6" w:rsidRDefault="009419E6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B464FC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FC" w:rsidRDefault="00C12EE5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Пушкинский день. Поэтический библиотешник «И продолжает жить в потомках вечный Пушкин»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FC" w:rsidRDefault="00B464FC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Июнь прв к 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FC" w:rsidRDefault="00B464FC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FC" w:rsidRDefault="00B464FC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B464FC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FC" w:rsidRDefault="00C12EE5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Кинопоказ «По синему морю к зеленой земле»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FC" w:rsidRDefault="003E0F4C" w:rsidP="00C12EE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Июль </w:t>
            </w:r>
            <w:r w:rsidR="00C12EE5">
              <w:rPr>
                <w:rFonts w:ascii="Times New Roman" w:hAnsi="Times New Roman"/>
                <w:sz w:val="20"/>
                <w:szCs w:val="24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4FC" w:rsidRDefault="003E0F4C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4FC" w:rsidRDefault="003E0F4C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572BD7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7" w:rsidRDefault="00572BD7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7" w:rsidRDefault="00572BD7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Август </w:t>
            </w:r>
          </w:p>
          <w:p w:rsidR="00572BD7" w:rsidRDefault="00572BD7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правовое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7" w:rsidRDefault="00572BD7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D7" w:rsidRDefault="00572BD7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572BD7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7" w:rsidRPr="00572BD7" w:rsidRDefault="00C12EE5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Семейные посиделки «Стань читателем библиотеки»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7" w:rsidRDefault="00572BD7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Сентябрь </w:t>
            </w:r>
            <w:r w:rsidR="00C12EE5">
              <w:rPr>
                <w:rFonts w:ascii="Times New Roman" w:hAnsi="Times New Roman"/>
                <w:sz w:val="20"/>
                <w:szCs w:val="24"/>
              </w:rPr>
              <w:t>библиот 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7" w:rsidRDefault="00572BD7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D7" w:rsidRDefault="00572BD7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572BD7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7" w:rsidRPr="00572BD7" w:rsidRDefault="00C12EE5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Экологический </w:t>
            </w:r>
            <w:r w:rsidR="002506E7">
              <w:rPr>
                <w:rFonts w:ascii="Times New Roman" w:hAnsi="Times New Roman"/>
                <w:sz w:val="28"/>
                <w:szCs w:val="24"/>
              </w:rPr>
              <w:t>калейдоскоп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«Друзья домашнего очага»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7" w:rsidRDefault="00085BD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Октябрь </w:t>
            </w:r>
            <w:r w:rsidR="00C12EE5">
              <w:rPr>
                <w:rFonts w:ascii="Times New Roman" w:hAnsi="Times New Roman"/>
                <w:sz w:val="20"/>
                <w:szCs w:val="24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D7" w:rsidRDefault="00085BD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D7" w:rsidRDefault="00085BD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085BDF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BDF" w:rsidRDefault="00C12EE5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Сказочно правовой турнир «Сказка подсказка»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BDF" w:rsidRDefault="00085BDF" w:rsidP="00C12EE5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Ноябрь </w:t>
            </w:r>
            <w:r w:rsidR="00C12EE5">
              <w:rPr>
                <w:rFonts w:ascii="Times New Roman" w:hAnsi="Times New Roman"/>
                <w:sz w:val="20"/>
                <w:szCs w:val="24"/>
              </w:rPr>
              <w:t>правовое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BDF" w:rsidRDefault="00085BD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BDF" w:rsidRDefault="00085BD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085BDF" w:rsidRPr="00C06335" w:rsidTr="0016037C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BDF" w:rsidRDefault="002506E7" w:rsidP="009419E6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Новогодняя</w:t>
            </w:r>
            <w:r w:rsidR="00C12EE5">
              <w:rPr>
                <w:rFonts w:ascii="Times New Roman" w:hAnsi="Times New Roman"/>
                <w:sz w:val="28"/>
                <w:szCs w:val="24"/>
              </w:rPr>
              <w:t xml:space="preserve"> мастерская «Морозная сказка» познавательная беседа- игра «Новый год, рождество – </w:t>
            </w:r>
            <w:r>
              <w:rPr>
                <w:rFonts w:ascii="Times New Roman" w:hAnsi="Times New Roman"/>
                <w:sz w:val="28"/>
                <w:szCs w:val="24"/>
              </w:rPr>
              <w:t>колдовство</w:t>
            </w:r>
            <w:r w:rsidR="00C12EE5"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4"/>
              </w:rPr>
              <w:t>волшебство</w:t>
            </w:r>
            <w:r w:rsidR="00C12EE5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BDF" w:rsidRDefault="00085BD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  <w:r w:rsidR="00C12EE5">
              <w:rPr>
                <w:rFonts w:ascii="Times New Roman" w:hAnsi="Times New Roman"/>
                <w:sz w:val="20"/>
                <w:szCs w:val="24"/>
              </w:rPr>
              <w:t xml:space="preserve"> духов нрав.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BDF" w:rsidRDefault="00085BD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BDF" w:rsidRDefault="00085BDF" w:rsidP="009419E6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:rsidR="008E5792" w:rsidRDefault="008E5792" w:rsidP="008E579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749A6" w:rsidRPr="00627758" w:rsidRDefault="00A749A6" w:rsidP="00A749A6">
      <w:pPr>
        <w:rPr>
          <w:b/>
          <w:sz w:val="32"/>
          <w:u w:val="double"/>
        </w:rPr>
      </w:pPr>
      <w:r w:rsidRPr="00627758">
        <w:rPr>
          <w:b/>
          <w:sz w:val="32"/>
          <w:u w:val="double"/>
        </w:rPr>
        <w:t>IV Работа с инвалидами:</w:t>
      </w:r>
    </w:p>
    <w:p w:rsidR="00A749A6" w:rsidRDefault="00A749A6" w:rsidP="00A749A6">
      <w:pPr>
        <w:jc w:val="both"/>
        <w:rPr>
          <w:sz w:val="28"/>
        </w:rPr>
      </w:pPr>
      <w:r>
        <w:rPr>
          <w:sz w:val="28"/>
        </w:rPr>
        <w:t>Приглашать на мероприятия, индивидуальные беседы, информировать о новых поступлениях, индивидуальное обслуживание, проводить анализы чтения, составлять информационные списки.</w:t>
      </w:r>
    </w:p>
    <w:p w:rsidR="00A749A6" w:rsidRPr="000F1052" w:rsidRDefault="00A749A6" w:rsidP="00A749A6">
      <w:pPr>
        <w:pStyle w:val="ab"/>
        <w:shd w:val="clear" w:color="auto" w:fill="FFFFFF"/>
        <w:spacing w:before="0" w:beforeAutospacing="0" w:after="0" w:afterAutospacing="0" w:line="360" w:lineRule="atLeast"/>
        <w:jc w:val="both"/>
        <w:rPr>
          <w:b/>
        </w:rPr>
      </w:pPr>
      <w:r>
        <w:t xml:space="preserve">              4-1</w:t>
      </w:r>
      <w:r w:rsidRPr="008E0B81">
        <w:rPr>
          <w:b/>
        </w:rPr>
        <w:t xml:space="preserve">– </w:t>
      </w:r>
      <w:r w:rsidRPr="000F1052">
        <w:rPr>
          <w:b/>
        </w:rPr>
        <w:t xml:space="preserve">Правовое просвещение </w:t>
      </w:r>
    </w:p>
    <w:p w:rsidR="00A749A6" w:rsidRDefault="00A749A6" w:rsidP="00A749A6">
      <w:pPr>
        <w:pStyle w:val="ab"/>
        <w:shd w:val="clear" w:color="auto" w:fill="FFFFFF"/>
        <w:spacing w:before="0" w:beforeAutospacing="0" w:after="0" w:afterAutospacing="0" w:line="360" w:lineRule="atLeast"/>
        <w:jc w:val="both"/>
        <w:rPr>
          <w:sz w:val="28"/>
        </w:rPr>
      </w:pPr>
      <w:r w:rsidRPr="002D3218">
        <w:rPr>
          <w:sz w:val="28"/>
        </w:rPr>
        <w:t>Использовать в работе программу «Консультант Плюс» предоставлять обновлённую информацию, вести разъяснительную работу.</w:t>
      </w:r>
    </w:p>
    <w:p w:rsidR="00A749A6" w:rsidRPr="008E0B81" w:rsidRDefault="00A749A6" w:rsidP="00A749A6">
      <w:pPr>
        <w:pStyle w:val="ad"/>
        <w:widowControl w:val="0"/>
        <w:numPr>
          <w:ilvl w:val="1"/>
          <w:numId w:val="12"/>
        </w:numPr>
        <w:suppressAutoHyphens/>
        <w:rPr>
          <w:b/>
          <w:szCs w:val="24"/>
        </w:rPr>
      </w:pPr>
      <w:r w:rsidRPr="008E0B81">
        <w:rPr>
          <w:b/>
          <w:szCs w:val="24"/>
        </w:rPr>
        <w:t>Гражданско-патриотическое воспитание, в том числе толерантность.</w:t>
      </w:r>
    </w:p>
    <w:p w:rsidR="00A749A6" w:rsidRPr="006B11E3" w:rsidRDefault="00A749A6" w:rsidP="00A749A6">
      <w:pPr>
        <w:pStyle w:val="a8"/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6B11E3">
        <w:rPr>
          <w:rFonts w:ascii="Times New Roman" w:hAnsi="Times New Roman"/>
          <w:sz w:val="28"/>
          <w:szCs w:val="28"/>
        </w:rPr>
        <w:t>Акция «Георгиевская ленточка»</w:t>
      </w:r>
    </w:p>
    <w:p w:rsidR="00A749A6" w:rsidRDefault="00A749A6" w:rsidP="00A749A6">
      <w:pPr>
        <w:pStyle w:val="ad"/>
        <w:widowControl w:val="0"/>
        <w:suppressAutoHyphens/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64B3">
        <w:rPr>
          <w:sz w:val="28"/>
          <w:szCs w:val="28"/>
        </w:rPr>
        <w:t>Акция «Письмо ветерану ВОВ»</w:t>
      </w:r>
    </w:p>
    <w:p w:rsidR="00A749A6" w:rsidRPr="0090105B" w:rsidRDefault="00A749A6" w:rsidP="00A749A6">
      <w:pPr>
        <w:pStyle w:val="ad"/>
        <w:widowControl w:val="0"/>
        <w:numPr>
          <w:ilvl w:val="1"/>
          <w:numId w:val="12"/>
        </w:numPr>
        <w:suppressAutoHyphens/>
        <w:rPr>
          <w:b/>
        </w:rPr>
      </w:pPr>
      <w:r w:rsidRPr="008E0B81">
        <w:rPr>
          <w:b/>
          <w:sz w:val="28"/>
        </w:rPr>
        <w:t xml:space="preserve">– </w:t>
      </w:r>
      <w:r w:rsidRPr="008E0B81">
        <w:rPr>
          <w:b/>
        </w:rPr>
        <w:t>Экологическое просвещение.</w:t>
      </w:r>
      <w:r w:rsidRPr="008E0B81">
        <w:rPr>
          <w:b/>
          <w:sz w:val="28"/>
          <w:szCs w:val="28"/>
        </w:rPr>
        <w:t xml:space="preserve"> </w:t>
      </w:r>
    </w:p>
    <w:p w:rsidR="00A749A6" w:rsidRPr="009D64B3" w:rsidRDefault="0090105B" w:rsidP="0090105B">
      <w:pPr>
        <w:widowControl w:val="0"/>
        <w:suppressAutoHyphens/>
      </w:pPr>
      <w:r w:rsidRPr="0090105B">
        <w:rPr>
          <w:sz w:val="28"/>
          <w:szCs w:val="28"/>
        </w:rPr>
        <w:t>«Вокруг света» периодическая выставка</w:t>
      </w:r>
    </w:p>
    <w:p w:rsidR="00A749A6" w:rsidRPr="008E0B81" w:rsidRDefault="00A749A6" w:rsidP="00A749A6">
      <w:pPr>
        <w:widowControl w:val="0"/>
        <w:numPr>
          <w:ilvl w:val="1"/>
          <w:numId w:val="12"/>
        </w:numPr>
        <w:tabs>
          <w:tab w:val="num" w:pos="0"/>
        </w:tabs>
        <w:suppressAutoHyphens/>
        <w:ind w:left="792" w:hanging="432"/>
        <w:rPr>
          <w:b/>
        </w:rPr>
      </w:pPr>
      <w:r w:rsidRPr="008E0B81">
        <w:rPr>
          <w:b/>
          <w:sz w:val="28"/>
        </w:rPr>
        <w:t xml:space="preserve">– </w:t>
      </w:r>
      <w:r w:rsidRPr="008E0B81">
        <w:rPr>
          <w:b/>
        </w:rPr>
        <w:t>Духовно-нравственное воспитание.</w:t>
      </w:r>
    </w:p>
    <w:p w:rsidR="00A749A6" w:rsidRDefault="00A749A6" w:rsidP="00A749A6">
      <w:pPr>
        <w:widowControl w:val="0"/>
        <w:suppressAutoHyphens/>
        <w:ind w:left="792"/>
        <w:rPr>
          <w:bCs/>
          <w:color w:val="000000"/>
          <w:sz w:val="28"/>
          <w:szCs w:val="28"/>
        </w:rPr>
      </w:pPr>
      <w:r w:rsidRPr="00347185">
        <w:rPr>
          <w:bCs/>
          <w:color w:val="000000"/>
          <w:sz w:val="28"/>
          <w:szCs w:val="28"/>
        </w:rPr>
        <w:t>Принять участие в комплексных мероприятиях  Масленица, Яблочный спас, День Петра и Февронии.</w:t>
      </w:r>
    </w:p>
    <w:p w:rsidR="00A749A6" w:rsidRDefault="00A749A6" w:rsidP="00A749A6">
      <w:pPr>
        <w:widowControl w:val="0"/>
        <w:numPr>
          <w:ilvl w:val="1"/>
          <w:numId w:val="12"/>
        </w:numPr>
        <w:suppressAutoHyphens/>
        <w:ind w:left="792" w:hanging="432"/>
      </w:pPr>
      <w:r w:rsidRPr="00A30CB2">
        <w:t xml:space="preserve">– </w:t>
      </w:r>
      <w:r w:rsidRPr="000F1052">
        <w:rPr>
          <w:b/>
        </w:rPr>
        <w:t>Эстетическое воспитание.</w:t>
      </w:r>
    </w:p>
    <w:p w:rsidR="00A749A6" w:rsidRPr="008E0B81" w:rsidRDefault="00A749A6" w:rsidP="00A749A6">
      <w:pPr>
        <w:widowControl w:val="0"/>
        <w:numPr>
          <w:ilvl w:val="1"/>
          <w:numId w:val="12"/>
        </w:numPr>
        <w:tabs>
          <w:tab w:val="num" w:pos="0"/>
        </w:tabs>
        <w:suppressAutoHyphens/>
        <w:ind w:left="792" w:hanging="432"/>
        <w:rPr>
          <w:b/>
        </w:rPr>
      </w:pPr>
      <w:r>
        <w:rPr>
          <w:sz w:val="28"/>
        </w:rPr>
        <w:t xml:space="preserve">– </w:t>
      </w:r>
      <w:r w:rsidRPr="008E0B81">
        <w:rPr>
          <w:b/>
        </w:rPr>
        <w:t>Другие направления, приоритетные в библиотеке.</w:t>
      </w:r>
    </w:p>
    <w:p w:rsidR="00A749A6" w:rsidRDefault="00A749A6" w:rsidP="00A749A6">
      <w:pPr>
        <w:rPr>
          <w:sz w:val="28"/>
        </w:rPr>
      </w:pPr>
      <w:r>
        <w:rPr>
          <w:sz w:val="28"/>
        </w:rPr>
        <w:t xml:space="preserve">Работа на компьютере, пользоваться интернет услугами,  поиск нужной информации с помощью интернета, и программы «Консультант Плюс» </w:t>
      </w:r>
    </w:p>
    <w:p w:rsidR="00A749A6" w:rsidRPr="008E0B81" w:rsidRDefault="00A749A6" w:rsidP="00A749A6">
      <w:pPr>
        <w:widowControl w:val="0"/>
        <w:numPr>
          <w:ilvl w:val="1"/>
          <w:numId w:val="12"/>
        </w:numPr>
        <w:tabs>
          <w:tab w:val="num" w:pos="0"/>
        </w:tabs>
        <w:suppressAutoHyphens/>
        <w:ind w:left="792" w:hanging="432"/>
        <w:rPr>
          <w:b/>
        </w:rPr>
      </w:pPr>
      <w:r>
        <w:rPr>
          <w:b/>
        </w:rPr>
        <w:t>-</w:t>
      </w:r>
      <w:r w:rsidRPr="008E0B81">
        <w:rPr>
          <w:b/>
        </w:rPr>
        <w:t xml:space="preserve">Клубы и любительские объединения по </w:t>
      </w:r>
      <w:r w:rsidR="002506E7" w:rsidRPr="008E0B81">
        <w:rPr>
          <w:b/>
        </w:rPr>
        <w:t>интересам.</w:t>
      </w:r>
    </w:p>
    <w:p w:rsidR="00A749A6" w:rsidRPr="00A30CB2" w:rsidRDefault="00A749A6" w:rsidP="00A749A6">
      <w:pPr>
        <w:rPr>
          <w:sz w:val="28"/>
        </w:rPr>
      </w:pPr>
      <w:r>
        <w:rPr>
          <w:sz w:val="28"/>
        </w:rPr>
        <w:t xml:space="preserve">  Клубное объединение «Родники» посещают люди данной группы</w:t>
      </w:r>
    </w:p>
    <w:p w:rsidR="00A749A6" w:rsidRPr="008E0B81" w:rsidRDefault="00A749A6" w:rsidP="00A749A6">
      <w:pPr>
        <w:pStyle w:val="ad"/>
        <w:numPr>
          <w:ilvl w:val="1"/>
          <w:numId w:val="13"/>
        </w:numPr>
        <w:rPr>
          <w:b/>
          <w:szCs w:val="24"/>
        </w:rPr>
      </w:pPr>
      <w:r>
        <w:t>.-</w:t>
      </w:r>
      <w:r w:rsidRPr="008E0B81">
        <w:rPr>
          <w:b/>
        </w:rPr>
        <w:t xml:space="preserve">Надомный абонемент </w:t>
      </w:r>
    </w:p>
    <w:p w:rsidR="00A749A6" w:rsidRPr="009D64B3" w:rsidRDefault="00A749A6" w:rsidP="00A749A6">
      <w:pPr>
        <w:rPr>
          <w:szCs w:val="24"/>
        </w:rPr>
      </w:pPr>
      <w:r w:rsidRPr="00D4359F">
        <w:t>(количество читателей</w:t>
      </w:r>
      <w:r>
        <w:t xml:space="preserve"> 6чел</w:t>
      </w:r>
      <w:r w:rsidR="002506E7" w:rsidRPr="00D4359F">
        <w:t>/</w:t>
      </w:r>
      <w:r w:rsidR="002506E7">
        <w:t>,</w:t>
      </w:r>
      <w:r w:rsidR="002506E7" w:rsidRPr="00D4359F">
        <w:t xml:space="preserve"> посещений</w:t>
      </w:r>
      <w:r>
        <w:t xml:space="preserve"> 62</w:t>
      </w:r>
      <w:r w:rsidRPr="00D4359F">
        <w:t>/</w:t>
      </w:r>
      <w:r>
        <w:t xml:space="preserve">, </w:t>
      </w:r>
      <w:r w:rsidRPr="00D4359F">
        <w:t>книговыдач</w:t>
      </w:r>
      <w:r>
        <w:t>150экз</w:t>
      </w:r>
      <w:r w:rsidRPr="00D4359F">
        <w:t>)</w:t>
      </w:r>
      <w:r>
        <w:t>.</w:t>
      </w:r>
    </w:p>
    <w:p w:rsidR="00A749A6" w:rsidRDefault="00A749A6" w:rsidP="00A749A6"/>
    <w:p w:rsidR="00A749A6" w:rsidRPr="00D7167E" w:rsidRDefault="00A749A6" w:rsidP="008E579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834AF" w:rsidRPr="00A30CB2" w:rsidRDefault="0094393D" w:rsidP="000F105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V.</w:t>
      </w:r>
      <w:r w:rsidR="00D834AF" w:rsidRPr="00EA4351">
        <w:rPr>
          <w:b/>
          <w:sz w:val="28"/>
          <w:szCs w:val="28"/>
        </w:rPr>
        <w:t xml:space="preserve">Библиотечные фонды </w:t>
      </w:r>
    </w:p>
    <w:p w:rsidR="00D834AF" w:rsidRPr="00EA4351" w:rsidRDefault="00D834AF" w:rsidP="00D834AF">
      <w:pPr>
        <w:numPr>
          <w:ilvl w:val="1"/>
          <w:numId w:val="5"/>
        </w:numPr>
        <w:rPr>
          <w:b/>
          <w:sz w:val="28"/>
          <w:szCs w:val="28"/>
        </w:rPr>
      </w:pPr>
      <w:r w:rsidRPr="00EA4351">
        <w:rPr>
          <w:b/>
          <w:sz w:val="28"/>
          <w:szCs w:val="28"/>
        </w:rPr>
        <w:t xml:space="preserve">Расходы на комплектование фонда. </w:t>
      </w:r>
    </w:p>
    <w:p w:rsidR="00EA4351" w:rsidRDefault="00EA4351" w:rsidP="00EA4351">
      <w:pPr>
        <w:jc w:val="right"/>
        <w:rPr>
          <w:b/>
        </w:rPr>
      </w:pPr>
      <w:r>
        <w:rPr>
          <w:b/>
        </w:rPr>
        <w:t>Таблица 6</w:t>
      </w: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4125"/>
        <w:gridCol w:w="2616"/>
        <w:gridCol w:w="3094"/>
      </w:tblGrid>
      <w:tr w:rsidR="00EA4351" w:rsidTr="0015514B">
        <w:trPr>
          <w:cantSplit/>
          <w:trHeight w:val="470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Комплектование по видам изданий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EA4351" w:rsidRDefault="00EA4351" w:rsidP="00155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наименований/экз.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Израсходовать ВСЕГО, тыс. руб.</w:t>
            </w:r>
          </w:p>
        </w:tc>
      </w:tr>
      <w:tr w:rsidR="00EA4351" w:rsidTr="00A30CB2">
        <w:trPr>
          <w:cantSplit/>
          <w:trHeight w:val="276"/>
        </w:trPr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</w:p>
        </w:tc>
      </w:tr>
      <w:tr w:rsidR="00EA4351" w:rsidTr="0015514B">
        <w:trPr>
          <w:cantSplit/>
          <w:trHeight w:val="6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Печатные издания (кроме периодики)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B05318" w:rsidP="0015514B">
            <w:pPr>
              <w:snapToGrid w:val="0"/>
            </w:pPr>
            <w:r>
              <w:t>30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51" w:rsidRDefault="000208CF" w:rsidP="001551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10000руб</w:t>
            </w:r>
          </w:p>
        </w:tc>
      </w:tr>
      <w:tr w:rsidR="00EA4351" w:rsidTr="0015514B">
        <w:trPr>
          <w:cantSplit/>
          <w:trHeight w:val="6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Печатные издания: бюджет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  <w:rPr>
                <w:sz w:val="28"/>
                <w:szCs w:val="28"/>
              </w:rPr>
            </w:pPr>
          </w:p>
        </w:tc>
      </w:tr>
      <w:tr w:rsidR="00EA4351" w:rsidTr="0015514B">
        <w:trPr>
          <w:cantSplit/>
          <w:trHeight w:val="36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Периодические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0208CF" w:rsidP="001551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4351">
              <w:rPr>
                <w:sz w:val="28"/>
                <w:szCs w:val="28"/>
              </w:rPr>
              <w:t>0назв.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51" w:rsidRDefault="000208CF" w:rsidP="0015514B">
            <w:pPr>
              <w:snapToGrid w:val="0"/>
            </w:pPr>
            <w:r>
              <w:t>3</w:t>
            </w:r>
            <w:r w:rsidR="00AE45A7">
              <w:t>0</w:t>
            </w:r>
            <w:r w:rsidR="00EA4351">
              <w:t>000 руб</w:t>
            </w:r>
          </w:p>
        </w:tc>
      </w:tr>
      <w:tr w:rsidR="00EA4351" w:rsidTr="0015514B">
        <w:trPr>
          <w:cantSplit/>
          <w:trHeight w:val="3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Электронные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-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-</w:t>
            </w:r>
          </w:p>
        </w:tc>
      </w:tr>
      <w:tr w:rsidR="00EA4351" w:rsidTr="0015514B">
        <w:trPr>
          <w:cantSplit/>
          <w:trHeight w:val="42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Аудио-визуальные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-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-</w:t>
            </w:r>
          </w:p>
        </w:tc>
      </w:tr>
      <w:tr w:rsidR="00EA4351" w:rsidTr="0015514B">
        <w:trPr>
          <w:cantSplit/>
          <w:trHeight w:val="328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EA4351" w:rsidP="0015514B">
            <w:pPr>
              <w:snapToGrid w:val="0"/>
            </w:pPr>
            <w:r>
              <w:t>ВСЕГО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351" w:rsidRDefault="00B05318" w:rsidP="0015514B">
            <w:pPr>
              <w:snapToGrid w:val="0"/>
            </w:pPr>
            <w:r>
              <w:t>6</w:t>
            </w:r>
            <w:r w:rsidR="000208CF">
              <w:t>0</w:t>
            </w:r>
            <w:r>
              <w:t xml:space="preserve"> названий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51" w:rsidRDefault="00AE45A7" w:rsidP="0015514B">
            <w:pPr>
              <w:snapToGrid w:val="0"/>
            </w:pPr>
            <w:r>
              <w:t>4</w:t>
            </w:r>
            <w:r w:rsidR="00EA4351">
              <w:t>0000руб</w:t>
            </w:r>
          </w:p>
        </w:tc>
      </w:tr>
    </w:tbl>
    <w:p w:rsidR="00EA4351" w:rsidRPr="005933FA" w:rsidRDefault="00EA4351" w:rsidP="00A30CB2">
      <w:pPr>
        <w:rPr>
          <w:b/>
          <w:szCs w:val="24"/>
        </w:rPr>
      </w:pPr>
    </w:p>
    <w:p w:rsidR="005603C0" w:rsidRDefault="00D834AF" w:rsidP="00D834AF">
      <w:pPr>
        <w:rPr>
          <w:sz w:val="22"/>
          <w:szCs w:val="28"/>
        </w:rPr>
      </w:pPr>
      <w:r>
        <w:rPr>
          <w:szCs w:val="24"/>
        </w:rPr>
        <w:t xml:space="preserve">Запланировать просмотры фондов библиотек и сверками со списками запрещенной </w:t>
      </w:r>
      <w:r w:rsidRPr="005603C0">
        <w:rPr>
          <w:sz w:val="20"/>
          <w:szCs w:val="24"/>
        </w:rPr>
        <w:t>(</w:t>
      </w:r>
      <w:r w:rsidRPr="005603C0">
        <w:rPr>
          <w:sz w:val="22"/>
          <w:szCs w:val="28"/>
        </w:rPr>
        <w:t>экстремистской) литературы</w:t>
      </w:r>
      <w:r w:rsidR="005603C0">
        <w:rPr>
          <w:sz w:val="22"/>
          <w:szCs w:val="28"/>
        </w:rPr>
        <w:t>.</w:t>
      </w:r>
    </w:p>
    <w:p w:rsidR="005603C0" w:rsidRPr="00147A3F" w:rsidRDefault="00147A3F" w:rsidP="00D834AF">
      <w:pPr>
        <w:rPr>
          <w:sz w:val="28"/>
          <w:szCs w:val="28"/>
        </w:rPr>
      </w:pPr>
      <w:r w:rsidRPr="00147A3F">
        <w:rPr>
          <w:sz w:val="28"/>
          <w:szCs w:val="28"/>
        </w:rPr>
        <w:t xml:space="preserve">Сверять фонд со списками запрещенной </w:t>
      </w:r>
      <w:r w:rsidRPr="00147A3F">
        <w:rPr>
          <w:szCs w:val="24"/>
        </w:rPr>
        <w:t>(</w:t>
      </w:r>
      <w:r w:rsidRPr="00147A3F">
        <w:rPr>
          <w:sz w:val="28"/>
          <w:szCs w:val="28"/>
        </w:rPr>
        <w:t>экстремистской) литературы - раз в квартал.</w:t>
      </w:r>
    </w:p>
    <w:p w:rsidR="00D834AF" w:rsidRPr="00627758" w:rsidRDefault="00D834AF" w:rsidP="00D834AF">
      <w:pPr>
        <w:rPr>
          <w:sz w:val="28"/>
          <w:szCs w:val="28"/>
        </w:rPr>
      </w:pPr>
      <w:r w:rsidRPr="00627758">
        <w:rPr>
          <w:sz w:val="28"/>
          <w:szCs w:val="28"/>
        </w:rPr>
        <w:t xml:space="preserve">Промаркировать фонды библиотек в соответствии с ФЗ № 436 от 29.12.2010 года </w:t>
      </w:r>
      <w:r w:rsidR="005603C0">
        <w:rPr>
          <w:sz w:val="28"/>
          <w:szCs w:val="28"/>
        </w:rPr>
        <w:t>- в течении года</w:t>
      </w:r>
      <w:r w:rsidRPr="00627758">
        <w:rPr>
          <w:sz w:val="28"/>
          <w:szCs w:val="28"/>
        </w:rPr>
        <w:t xml:space="preserve"> </w:t>
      </w:r>
    </w:p>
    <w:p w:rsidR="003353A7" w:rsidRPr="003353A7" w:rsidRDefault="00D834AF" w:rsidP="003353A7">
      <w:pPr>
        <w:pStyle w:val="ad"/>
        <w:numPr>
          <w:ilvl w:val="0"/>
          <w:numId w:val="5"/>
        </w:numPr>
        <w:rPr>
          <w:b/>
          <w:sz w:val="28"/>
          <w:szCs w:val="28"/>
        </w:rPr>
      </w:pPr>
      <w:r w:rsidRPr="003353A7">
        <w:rPr>
          <w:b/>
          <w:sz w:val="28"/>
          <w:szCs w:val="28"/>
        </w:rPr>
        <w:t>Каталоги</w:t>
      </w:r>
    </w:p>
    <w:p w:rsidR="00D834AF" w:rsidRPr="00627758" w:rsidRDefault="00D834AF" w:rsidP="002506E7">
      <w:pPr>
        <w:jc w:val="both"/>
        <w:rPr>
          <w:sz w:val="28"/>
          <w:szCs w:val="28"/>
        </w:rPr>
      </w:pPr>
      <w:r w:rsidRPr="00627758">
        <w:rPr>
          <w:sz w:val="28"/>
          <w:szCs w:val="28"/>
        </w:rPr>
        <w:t>Ведение СБА (отразить состояние каталогов, названия картотек, использование в работе.)</w:t>
      </w:r>
    </w:p>
    <w:p w:rsidR="001366B0" w:rsidRPr="00627758" w:rsidRDefault="001366B0" w:rsidP="002506E7">
      <w:pPr>
        <w:shd w:val="clear" w:color="auto" w:fill="FFFFFF"/>
        <w:jc w:val="both"/>
        <w:rPr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-Своевременно отражать в каталогах все новые поступления и перемещение фонда – в течении года;</w:t>
      </w:r>
    </w:p>
    <w:p w:rsidR="001366B0" w:rsidRPr="00627758" w:rsidRDefault="001366B0" w:rsidP="002506E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-своевременное изъятие из каталога карточек на списанную литературу;</w:t>
      </w:r>
    </w:p>
    <w:p w:rsidR="001366B0" w:rsidRPr="00627758" w:rsidRDefault="001366B0" w:rsidP="002506E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-регулярное ведение паспорта каталога;</w:t>
      </w:r>
    </w:p>
    <w:p w:rsidR="001366B0" w:rsidRPr="00627758" w:rsidRDefault="001366B0" w:rsidP="002506E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 редактирование алфавитного каталога.</w:t>
      </w:r>
    </w:p>
    <w:p w:rsidR="00EA4351" w:rsidRPr="00627758" w:rsidRDefault="00EA4351" w:rsidP="002506E7">
      <w:pPr>
        <w:snapToGrid w:val="0"/>
        <w:jc w:val="both"/>
        <w:rPr>
          <w:sz w:val="28"/>
          <w:szCs w:val="28"/>
        </w:rPr>
      </w:pPr>
      <w:r w:rsidRPr="00627758">
        <w:rPr>
          <w:sz w:val="28"/>
          <w:szCs w:val="28"/>
        </w:rPr>
        <w:lastRenderedPageBreak/>
        <w:t>Алфавитный - Расстановка карточек на поступившую литературу. Изъятие карточек на списанную литературу.</w:t>
      </w:r>
    </w:p>
    <w:p w:rsidR="00EA4351" w:rsidRPr="00627758" w:rsidRDefault="00EA4351" w:rsidP="002506E7">
      <w:pPr>
        <w:snapToGrid w:val="0"/>
        <w:jc w:val="both"/>
        <w:rPr>
          <w:sz w:val="28"/>
          <w:szCs w:val="28"/>
        </w:rPr>
      </w:pPr>
      <w:r w:rsidRPr="00627758">
        <w:rPr>
          <w:sz w:val="28"/>
          <w:szCs w:val="28"/>
        </w:rPr>
        <w:t xml:space="preserve">Систематический - Расстановка </w:t>
      </w:r>
      <w:bookmarkStart w:id="31" w:name="_GoBack"/>
      <w:bookmarkEnd w:id="31"/>
      <w:r w:rsidR="002506E7" w:rsidRPr="00627758">
        <w:rPr>
          <w:sz w:val="28"/>
          <w:szCs w:val="28"/>
        </w:rPr>
        <w:t>карточек на</w:t>
      </w:r>
      <w:r w:rsidRPr="00627758">
        <w:rPr>
          <w:sz w:val="28"/>
          <w:szCs w:val="28"/>
        </w:rPr>
        <w:t xml:space="preserve"> поступающую литературу.</w:t>
      </w:r>
    </w:p>
    <w:p w:rsidR="00D834AF" w:rsidRPr="00627758" w:rsidRDefault="00EA4351" w:rsidP="002506E7">
      <w:pPr>
        <w:snapToGrid w:val="0"/>
        <w:jc w:val="both"/>
        <w:rPr>
          <w:sz w:val="28"/>
          <w:szCs w:val="28"/>
        </w:rPr>
      </w:pPr>
      <w:r w:rsidRPr="00627758">
        <w:rPr>
          <w:sz w:val="28"/>
          <w:szCs w:val="28"/>
        </w:rPr>
        <w:t>Изъятие карточек на списанную литературу.</w:t>
      </w:r>
    </w:p>
    <w:p w:rsidR="00D834AF" w:rsidRPr="00627758" w:rsidRDefault="00D834AF" w:rsidP="002506E7">
      <w:pPr>
        <w:jc w:val="both"/>
        <w:rPr>
          <w:b/>
          <w:sz w:val="28"/>
          <w:szCs w:val="28"/>
        </w:rPr>
      </w:pPr>
      <w:r w:rsidRPr="00627758">
        <w:rPr>
          <w:b/>
          <w:sz w:val="28"/>
          <w:szCs w:val="28"/>
        </w:rPr>
        <w:t xml:space="preserve">7.Система повышения квалификации библиотечных работников </w:t>
      </w:r>
    </w:p>
    <w:p w:rsidR="001366B0" w:rsidRPr="00627758" w:rsidRDefault="001366B0" w:rsidP="002506E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 Систематически повышать уровень самообразования путем изучения прессы;</w:t>
      </w:r>
    </w:p>
    <w:p w:rsidR="00A30CB2" w:rsidRPr="000F1052" w:rsidRDefault="001366B0" w:rsidP="002506E7">
      <w:pPr>
        <w:shd w:val="clear" w:color="auto" w:fill="FFFFFF"/>
        <w:jc w:val="both"/>
        <w:rPr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 принять участие в семинарах, совещаниях, мероприятиях по повышению квалификации сотрудников библиотеки;</w:t>
      </w:r>
    </w:p>
    <w:p w:rsidR="004F66D2" w:rsidRPr="00627758" w:rsidRDefault="000F1052" w:rsidP="00A30CB2">
      <w:pPr>
        <w:jc w:val="right"/>
        <w:rPr>
          <w:sz w:val="28"/>
          <w:szCs w:val="28"/>
        </w:rPr>
      </w:pPr>
      <w:r>
        <w:rPr>
          <w:sz w:val="28"/>
          <w:szCs w:val="28"/>
        </w:rPr>
        <w:t>Зав. о</w:t>
      </w:r>
      <w:r w:rsidR="00A30CB2" w:rsidRPr="00627758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библиотеки</w:t>
      </w:r>
      <w:r w:rsidR="00A30CB2" w:rsidRPr="00627758">
        <w:rPr>
          <w:sz w:val="28"/>
          <w:szCs w:val="28"/>
        </w:rPr>
        <w:t xml:space="preserve"> _____________________СерггееваО.Н.</w:t>
      </w:r>
    </w:p>
    <w:sectPr w:rsidR="004F66D2" w:rsidRPr="00627758" w:rsidSect="00E21DD1">
      <w:footerReference w:type="even" r:id="rId9"/>
      <w:footerReference w:type="default" r:id="rId10"/>
      <w:headerReference w:type="first" r:id="rId11"/>
      <w:pgSz w:w="11907" w:h="16840" w:code="9"/>
      <w:pgMar w:top="851" w:right="567" w:bottom="567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A1" w:rsidRDefault="00B877A1" w:rsidP="000E45AB">
      <w:r>
        <w:separator/>
      </w:r>
    </w:p>
  </w:endnote>
  <w:endnote w:type="continuationSeparator" w:id="0">
    <w:p w:rsidR="00B877A1" w:rsidRDefault="00B877A1" w:rsidP="000E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A1" w:rsidRDefault="00B877A1" w:rsidP="00EE57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7A1" w:rsidRDefault="00B877A1" w:rsidP="00EE570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A1" w:rsidRDefault="00B877A1" w:rsidP="00EE57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6E7">
      <w:rPr>
        <w:rStyle w:val="a5"/>
        <w:noProof/>
      </w:rPr>
      <w:t>26</w:t>
    </w:r>
    <w:r>
      <w:rPr>
        <w:rStyle w:val="a5"/>
      </w:rPr>
      <w:fldChar w:fldCharType="end"/>
    </w:r>
  </w:p>
  <w:p w:rsidR="00B877A1" w:rsidRDefault="00B877A1" w:rsidP="00EE57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A1" w:rsidRDefault="00B877A1" w:rsidP="000E45AB">
      <w:r>
        <w:separator/>
      </w:r>
    </w:p>
  </w:footnote>
  <w:footnote w:type="continuationSeparator" w:id="0">
    <w:p w:rsidR="00B877A1" w:rsidRDefault="00B877A1" w:rsidP="000E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A1" w:rsidRDefault="00B877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516359"/>
    <w:multiLevelType w:val="hybridMultilevel"/>
    <w:tmpl w:val="4F7E24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09A403E"/>
    <w:multiLevelType w:val="hybridMultilevel"/>
    <w:tmpl w:val="E3FC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00161"/>
    <w:multiLevelType w:val="hybridMultilevel"/>
    <w:tmpl w:val="8B141F94"/>
    <w:lvl w:ilvl="0" w:tplc="E230038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0AD77BD3"/>
    <w:multiLevelType w:val="hybridMultilevel"/>
    <w:tmpl w:val="315C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21804"/>
    <w:multiLevelType w:val="hybridMultilevel"/>
    <w:tmpl w:val="1A9C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12ABA"/>
    <w:multiLevelType w:val="hybridMultilevel"/>
    <w:tmpl w:val="E494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64788"/>
    <w:multiLevelType w:val="hybridMultilevel"/>
    <w:tmpl w:val="C6D0C5D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0D8D0417"/>
    <w:multiLevelType w:val="multilevel"/>
    <w:tmpl w:val="D138D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2651BF"/>
    <w:multiLevelType w:val="hybridMultilevel"/>
    <w:tmpl w:val="06A6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1E3A"/>
    <w:multiLevelType w:val="multilevel"/>
    <w:tmpl w:val="7B28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C5D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E7494E"/>
    <w:multiLevelType w:val="multilevel"/>
    <w:tmpl w:val="182495C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5F6085C"/>
    <w:multiLevelType w:val="multilevel"/>
    <w:tmpl w:val="9E442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512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304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456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248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192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344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496" w:hanging="2160"/>
      </w:pPr>
      <w:rPr>
        <w:rFonts w:hint="default"/>
        <w:sz w:val="24"/>
      </w:rPr>
    </w:lvl>
  </w:abstractNum>
  <w:abstractNum w:abstractNumId="16" w15:restartNumberingAfterBreak="0">
    <w:nsid w:val="26B17AFC"/>
    <w:multiLevelType w:val="hybridMultilevel"/>
    <w:tmpl w:val="F31A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72A67"/>
    <w:multiLevelType w:val="multilevel"/>
    <w:tmpl w:val="B2D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5B4089"/>
    <w:multiLevelType w:val="hybridMultilevel"/>
    <w:tmpl w:val="9BA8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74055"/>
    <w:multiLevelType w:val="hybridMultilevel"/>
    <w:tmpl w:val="3180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E42C8"/>
    <w:multiLevelType w:val="hybridMultilevel"/>
    <w:tmpl w:val="831C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85824"/>
    <w:multiLevelType w:val="multilevel"/>
    <w:tmpl w:val="3D66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DC1500"/>
    <w:multiLevelType w:val="hybridMultilevel"/>
    <w:tmpl w:val="B194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36DC0"/>
    <w:multiLevelType w:val="multilevel"/>
    <w:tmpl w:val="4334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157844"/>
    <w:multiLevelType w:val="multilevel"/>
    <w:tmpl w:val="59429A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9327639"/>
    <w:multiLevelType w:val="hybridMultilevel"/>
    <w:tmpl w:val="82C07E78"/>
    <w:lvl w:ilvl="0" w:tplc="E230038C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A161062"/>
    <w:multiLevelType w:val="multilevel"/>
    <w:tmpl w:val="6F7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DD6F27"/>
    <w:multiLevelType w:val="hybridMultilevel"/>
    <w:tmpl w:val="ED044AA0"/>
    <w:lvl w:ilvl="0" w:tplc="B8A084C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169CB"/>
    <w:multiLevelType w:val="hybridMultilevel"/>
    <w:tmpl w:val="9D1E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DF1D90"/>
    <w:multiLevelType w:val="hybridMultilevel"/>
    <w:tmpl w:val="E8301B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41DC52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C77557"/>
    <w:multiLevelType w:val="hybridMultilevel"/>
    <w:tmpl w:val="738A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02884"/>
    <w:multiLevelType w:val="hybridMultilevel"/>
    <w:tmpl w:val="90D27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7F1581"/>
    <w:multiLevelType w:val="multilevel"/>
    <w:tmpl w:val="527CD2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DB3CB5"/>
    <w:multiLevelType w:val="hybridMultilevel"/>
    <w:tmpl w:val="59B4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212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2CE5F0E"/>
    <w:multiLevelType w:val="hybridMultilevel"/>
    <w:tmpl w:val="4106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A2B70"/>
    <w:multiLevelType w:val="hybridMultilevel"/>
    <w:tmpl w:val="537C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C2B3B"/>
    <w:multiLevelType w:val="hybridMultilevel"/>
    <w:tmpl w:val="7F960186"/>
    <w:lvl w:ilvl="0" w:tplc="FDD0BCE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F027F"/>
    <w:multiLevelType w:val="hybridMultilevel"/>
    <w:tmpl w:val="F70A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768BD"/>
    <w:multiLevelType w:val="hybridMultilevel"/>
    <w:tmpl w:val="DB34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12C2A"/>
    <w:multiLevelType w:val="hybridMultilevel"/>
    <w:tmpl w:val="FE48D2E8"/>
    <w:lvl w:ilvl="0" w:tplc="E230038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3711B"/>
    <w:multiLevelType w:val="multilevel"/>
    <w:tmpl w:val="1F5C95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7C186F"/>
    <w:multiLevelType w:val="multilevel"/>
    <w:tmpl w:val="BD807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68593A"/>
    <w:multiLevelType w:val="hybridMultilevel"/>
    <w:tmpl w:val="9568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3D74"/>
    <w:multiLevelType w:val="multilevel"/>
    <w:tmpl w:val="AF00254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96" w:hanging="2160"/>
      </w:pPr>
      <w:rPr>
        <w:rFonts w:hint="default"/>
      </w:rPr>
    </w:lvl>
  </w:abstractNum>
  <w:abstractNum w:abstractNumId="46" w15:restartNumberingAfterBreak="0">
    <w:nsid w:val="75FA5B4E"/>
    <w:multiLevelType w:val="multilevel"/>
    <w:tmpl w:val="F710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D048AA"/>
    <w:multiLevelType w:val="hybridMultilevel"/>
    <w:tmpl w:val="AAE6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404DF"/>
    <w:multiLevelType w:val="multilevel"/>
    <w:tmpl w:val="1B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3"/>
  </w:num>
  <w:num w:numId="3">
    <w:abstractNumId w:val="43"/>
  </w:num>
  <w:num w:numId="4">
    <w:abstractNumId w:val="42"/>
  </w:num>
  <w:num w:numId="5">
    <w:abstractNumId w:val="10"/>
  </w:num>
  <w:num w:numId="6">
    <w:abstractNumId w:val="2"/>
  </w:num>
  <w:num w:numId="7">
    <w:abstractNumId w:val="34"/>
  </w:num>
  <w:num w:numId="8">
    <w:abstractNumId w:val="1"/>
  </w:num>
  <w:num w:numId="9">
    <w:abstractNumId w:val="0"/>
  </w:num>
  <w:num w:numId="10">
    <w:abstractNumId w:val="8"/>
  </w:num>
  <w:num w:numId="11">
    <w:abstractNumId w:val="15"/>
  </w:num>
  <w:num w:numId="12">
    <w:abstractNumId w:val="45"/>
  </w:num>
  <w:num w:numId="13">
    <w:abstractNumId w:val="14"/>
  </w:num>
  <w:num w:numId="14">
    <w:abstractNumId w:val="5"/>
  </w:num>
  <w:num w:numId="15">
    <w:abstractNumId w:val="7"/>
  </w:num>
  <w:num w:numId="16">
    <w:abstractNumId w:val="22"/>
  </w:num>
  <w:num w:numId="17">
    <w:abstractNumId w:val="6"/>
  </w:num>
  <w:num w:numId="18">
    <w:abstractNumId w:val="47"/>
  </w:num>
  <w:num w:numId="19">
    <w:abstractNumId w:val="31"/>
  </w:num>
  <w:num w:numId="20">
    <w:abstractNumId w:val="18"/>
  </w:num>
  <w:num w:numId="21">
    <w:abstractNumId w:val="19"/>
  </w:num>
  <w:num w:numId="22">
    <w:abstractNumId w:val="4"/>
  </w:num>
  <w:num w:numId="23">
    <w:abstractNumId w:val="29"/>
  </w:num>
  <w:num w:numId="24">
    <w:abstractNumId w:val="28"/>
  </w:num>
  <w:num w:numId="25">
    <w:abstractNumId w:val="44"/>
  </w:num>
  <w:num w:numId="26">
    <w:abstractNumId w:val="20"/>
  </w:num>
  <w:num w:numId="27">
    <w:abstractNumId w:val="16"/>
  </w:num>
  <w:num w:numId="28">
    <w:abstractNumId w:val="40"/>
  </w:num>
  <w:num w:numId="29">
    <w:abstractNumId w:val="39"/>
  </w:num>
  <w:num w:numId="30">
    <w:abstractNumId w:val="37"/>
  </w:num>
  <w:num w:numId="31">
    <w:abstractNumId w:val="11"/>
  </w:num>
  <w:num w:numId="32">
    <w:abstractNumId w:val="46"/>
  </w:num>
  <w:num w:numId="33">
    <w:abstractNumId w:val="25"/>
  </w:num>
  <w:num w:numId="34">
    <w:abstractNumId w:val="41"/>
  </w:num>
  <w:num w:numId="35">
    <w:abstractNumId w:val="23"/>
  </w:num>
  <w:num w:numId="36">
    <w:abstractNumId w:val="26"/>
  </w:num>
  <w:num w:numId="37">
    <w:abstractNumId w:val="9"/>
  </w:num>
  <w:num w:numId="38">
    <w:abstractNumId w:val="36"/>
  </w:num>
  <w:num w:numId="39">
    <w:abstractNumId w:val="38"/>
  </w:num>
  <w:num w:numId="40">
    <w:abstractNumId w:val="32"/>
  </w:num>
  <w:num w:numId="41">
    <w:abstractNumId w:val="48"/>
  </w:num>
  <w:num w:numId="42">
    <w:abstractNumId w:val="21"/>
  </w:num>
  <w:num w:numId="43">
    <w:abstractNumId w:val="12"/>
  </w:num>
  <w:num w:numId="44">
    <w:abstractNumId w:val="27"/>
  </w:num>
  <w:num w:numId="45">
    <w:abstractNumId w:val="17"/>
  </w:num>
  <w:num w:numId="46">
    <w:abstractNumId w:val="3"/>
  </w:num>
  <w:num w:numId="47">
    <w:abstractNumId w:val="33"/>
  </w:num>
  <w:num w:numId="48">
    <w:abstractNumId w:val="2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4AF"/>
    <w:rsid w:val="000064DA"/>
    <w:rsid w:val="000112C7"/>
    <w:rsid w:val="00012517"/>
    <w:rsid w:val="000130B8"/>
    <w:rsid w:val="000139F4"/>
    <w:rsid w:val="00014C5F"/>
    <w:rsid w:val="0002028A"/>
    <w:rsid w:val="000208CF"/>
    <w:rsid w:val="00021826"/>
    <w:rsid w:val="00027818"/>
    <w:rsid w:val="000319AC"/>
    <w:rsid w:val="00031ADA"/>
    <w:rsid w:val="0003577D"/>
    <w:rsid w:val="0003689A"/>
    <w:rsid w:val="0003742D"/>
    <w:rsid w:val="00037BF4"/>
    <w:rsid w:val="00042A09"/>
    <w:rsid w:val="000474B6"/>
    <w:rsid w:val="00055DAE"/>
    <w:rsid w:val="00057319"/>
    <w:rsid w:val="00060C8C"/>
    <w:rsid w:val="00067FDD"/>
    <w:rsid w:val="00070AD8"/>
    <w:rsid w:val="00071BB7"/>
    <w:rsid w:val="00074E20"/>
    <w:rsid w:val="00075993"/>
    <w:rsid w:val="00085BDF"/>
    <w:rsid w:val="00085D14"/>
    <w:rsid w:val="00086FD8"/>
    <w:rsid w:val="0009223D"/>
    <w:rsid w:val="000953F2"/>
    <w:rsid w:val="000978CE"/>
    <w:rsid w:val="000B1D01"/>
    <w:rsid w:val="000B6D56"/>
    <w:rsid w:val="000B6E77"/>
    <w:rsid w:val="000B6E91"/>
    <w:rsid w:val="000C0627"/>
    <w:rsid w:val="000C4263"/>
    <w:rsid w:val="000C48AB"/>
    <w:rsid w:val="000C59E8"/>
    <w:rsid w:val="000C6B5A"/>
    <w:rsid w:val="000C7162"/>
    <w:rsid w:val="000D0231"/>
    <w:rsid w:val="000D10CD"/>
    <w:rsid w:val="000D30D0"/>
    <w:rsid w:val="000D4265"/>
    <w:rsid w:val="000D5CF0"/>
    <w:rsid w:val="000E0F5E"/>
    <w:rsid w:val="000E2C0A"/>
    <w:rsid w:val="000E45AB"/>
    <w:rsid w:val="000E4C5D"/>
    <w:rsid w:val="000E5B3F"/>
    <w:rsid w:val="000F1043"/>
    <w:rsid w:val="000F1052"/>
    <w:rsid w:val="000F3D83"/>
    <w:rsid w:val="00100ED3"/>
    <w:rsid w:val="00105128"/>
    <w:rsid w:val="00112898"/>
    <w:rsid w:val="00114375"/>
    <w:rsid w:val="0011639B"/>
    <w:rsid w:val="00122F39"/>
    <w:rsid w:val="00124C86"/>
    <w:rsid w:val="001271CE"/>
    <w:rsid w:val="001340C2"/>
    <w:rsid w:val="001361DD"/>
    <w:rsid w:val="001366B0"/>
    <w:rsid w:val="00147A3F"/>
    <w:rsid w:val="00154388"/>
    <w:rsid w:val="0015514B"/>
    <w:rsid w:val="00157B93"/>
    <w:rsid w:val="0016037C"/>
    <w:rsid w:val="00171409"/>
    <w:rsid w:val="00171448"/>
    <w:rsid w:val="0017303F"/>
    <w:rsid w:val="00174358"/>
    <w:rsid w:val="0017760A"/>
    <w:rsid w:val="00180850"/>
    <w:rsid w:val="00180A1C"/>
    <w:rsid w:val="001858B8"/>
    <w:rsid w:val="0018724E"/>
    <w:rsid w:val="00187E8B"/>
    <w:rsid w:val="00193AD7"/>
    <w:rsid w:val="00194786"/>
    <w:rsid w:val="001960EE"/>
    <w:rsid w:val="00196DAA"/>
    <w:rsid w:val="001A78F9"/>
    <w:rsid w:val="001A7F45"/>
    <w:rsid w:val="001A7FC6"/>
    <w:rsid w:val="001B0862"/>
    <w:rsid w:val="001B66C2"/>
    <w:rsid w:val="001C09F1"/>
    <w:rsid w:val="001C733E"/>
    <w:rsid w:val="001C7ADB"/>
    <w:rsid w:val="001D0CD6"/>
    <w:rsid w:val="001D0FE6"/>
    <w:rsid w:val="001D137A"/>
    <w:rsid w:val="001D1E84"/>
    <w:rsid w:val="001D2F33"/>
    <w:rsid w:val="001D36A9"/>
    <w:rsid w:val="001E02C1"/>
    <w:rsid w:val="001E05AF"/>
    <w:rsid w:val="001E2247"/>
    <w:rsid w:val="001E5FFA"/>
    <w:rsid w:val="001F0628"/>
    <w:rsid w:val="001F288C"/>
    <w:rsid w:val="001F3E7F"/>
    <w:rsid w:val="0020292A"/>
    <w:rsid w:val="002045CA"/>
    <w:rsid w:val="0021018D"/>
    <w:rsid w:val="00211277"/>
    <w:rsid w:val="00214E3D"/>
    <w:rsid w:val="0022216D"/>
    <w:rsid w:val="00223A15"/>
    <w:rsid w:val="00226312"/>
    <w:rsid w:val="00226BD7"/>
    <w:rsid w:val="002326C3"/>
    <w:rsid w:val="00235AA5"/>
    <w:rsid w:val="00241A3C"/>
    <w:rsid w:val="002450F3"/>
    <w:rsid w:val="002506E7"/>
    <w:rsid w:val="002517F6"/>
    <w:rsid w:val="002545E7"/>
    <w:rsid w:val="00255EE8"/>
    <w:rsid w:val="00260970"/>
    <w:rsid w:val="002658CA"/>
    <w:rsid w:val="002702E9"/>
    <w:rsid w:val="00273B69"/>
    <w:rsid w:val="0027777C"/>
    <w:rsid w:val="00282CA1"/>
    <w:rsid w:val="00290A9F"/>
    <w:rsid w:val="002944D6"/>
    <w:rsid w:val="002A264C"/>
    <w:rsid w:val="002A71FC"/>
    <w:rsid w:val="002B09DC"/>
    <w:rsid w:val="002B3AE9"/>
    <w:rsid w:val="002B5E89"/>
    <w:rsid w:val="002C1772"/>
    <w:rsid w:val="002C26A1"/>
    <w:rsid w:val="002C319A"/>
    <w:rsid w:val="002D3218"/>
    <w:rsid w:val="002D40A0"/>
    <w:rsid w:val="002D6DE3"/>
    <w:rsid w:val="002F1B14"/>
    <w:rsid w:val="002F2468"/>
    <w:rsid w:val="0030655F"/>
    <w:rsid w:val="003074F3"/>
    <w:rsid w:val="003105AD"/>
    <w:rsid w:val="00311350"/>
    <w:rsid w:val="003126B4"/>
    <w:rsid w:val="003164ED"/>
    <w:rsid w:val="0032056F"/>
    <w:rsid w:val="003244E4"/>
    <w:rsid w:val="00325438"/>
    <w:rsid w:val="003306F4"/>
    <w:rsid w:val="003318FF"/>
    <w:rsid w:val="003352F6"/>
    <w:rsid w:val="00335326"/>
    <w:rsid w:val="003353A7"/>
    <w:rsid w:val="00336F41"/>
    <w:rsid w:val="00341901"/>
    <w:rsid w:val="00345B2B"/>
    <w:rsid w:val="00347185"/>
    <w:rsid w:val="003500D6"/>
    <w:rsid w:val="00362391"/>
    <w:rsid w:val="0037189F"/>
    <w:rsid w:val="003742A8"/>
    <w:rsid w:val="00377213"/>
    <w:rsid w:val="003811AF"/>
    <w:rsid w:val="00383775"/>
    <w:rsid w:val="00384E7D"/>
    <w:rsid w:val="003857D9"/>
    <w:rsid w:val="003862FF"/>
    <w:rsid w:val="0039041B"/>
    <w:rsid w:val="003907AD"/>
    <w:rsid w:val="0039293D"/>
    <w:rsid w:val="003A4946"/>
    <w:rsid w:val="003A527E"/>
    <w:rsid w:val="003A5CF9"/>
    <w:rsid w:val="003A7274"/>
    <w:rsid w:val="003B0B29"/>
    <w:rsid w:val="003B4857"/>
    <w:rsid w:val="003B4B97"/>
    <w:rsid w:val="003B667A"/>
    <w:rsid w:val="003C0644"/>
    <w:rsid w:val="003C6EF8"/>
    <w:rsid w:val="003D03C3"/>
    <w:rsid w:val="003D3477"/>
    <w:rsid w:val="003D4D1C"/>
    <w:rsid w:val="003E0F4C"/>
    <w:rsid w:val="003E419D"/>
    <w:rsid w:val="003F100B"/>
    <w:rsid w:val="003F124F"/>
    <w:rsid w:val="003F7916"/>
    <w:rsid w:val="00401264"/>
    <w:rsid w:val="00402601"/>
    <w:rsid w:val="0040484A"/>
    <w:rsid w:val="00404C8B"/>
    <w:rsid w:val="004058DF"/>
    <w:rsid w:val="00405C85"/>
    <w:rsid w:val="00410732"/>
    <w:rsid w:val="00412A1E"/>
    <w:rsid w:val="00412A8F"/>
    <w:rsid w:val="0041473F"/>
    <w:rsid w:val="004156B1"/>
    <w:rsid w:val="004158D8"/>
    <w:rsid w:val="00423E2F"/>
    <w:rsid w:val="00424171"/>
    <w:rsid w:val="00426BDB"/>
    <w:rsid w:val="004310F4"/>
    <w:rsid w:val="004377C7"/>
    <w:rsid w:val="00441D6C"/>
    <w:rsid w:val="0044397F"/>
    <w:rsid w:val="004512D6"/>
    <w:rsid w:val="004523FF"/>
    <w:rsid w:val="004562CA"/>
    <w:rsid w:val="004569F9"/>
    <w:rsid w:val="00456AEF"/>
    <w:rsid w:val="00463584"/>
    <w:rsid w:val="00466869"/>
    <w:rsid w:val="0046735E"/>
    <w:rsid w:val="00472051"/>
    <w:rsid w:val="00482F57"/>
    <w:rsid w:val="00485030"/>
    <w:rsid w:val="004873F5"/>
    <w:rsid w:val="004954E8"/>
    <w:rsid w:val="00495B2C"/>
    <w:rsid w:val="00497C2B"/>
    <w:rsid w:val="004A3F42"/>
    <w:rsid w:val="004B1643"/>
    <w:rsid w:val="004B3995"/>
    <w:rsid w:val="004B58B0"/>
    <w:rsid w:val="004B69C7"/>
    <w:rsid w:val="004B7AC2"/>
    <w:rsid w:val="004B7D1B"/>
    <w:rsid w:val="004C6761"/>
    <w:rsid w:val="004D0EAB"/>
    <w:rsid w:val="004D388C"/>
    <w:rsid w:val="004E4B96"/>
    <w:rsid w:val="004F013B"/>
    <w:rsid w:val="004F16AB"/>
    <w:rsid w:val="004F524A"/>
    <w:rsid w:val="004F66D2"/>
    <w:rsid w:val="004F6BB8"/>
    <w:rsid w:val="004F6D7B"/>
    <w:rsid w:val="0050555D"/>
    <w:rsid w:val="00514A73"/>
    <w:rsid w:val="00520851"/>
    <w:rsid w:val="00530D84"/>
    <w:rsid w:val="005313AC"/>
    <w:rsid w:val="00533E79"/>
    <w:rsid w:val="00541A95"/>
    <w:rsid w:val="00545BF0"/>
    <w:rsid w:val="005471DF"/>
    <w:rsid w:val="005477E9"/>
    <w:rsid w:val="00550C06"/>
    <w:rsid w:val="0055105F"/>
    <w:rsid w:val="005532A8"/>
    <w:rsid w:val="005579CB"/>
    <w:rsid w:val="00557B9D"/>
    <w:rsid w:val="005603C0"/>
    <w:rsid w:val="00560ADC"/>
    <w:rsid w:val="00563ECD"/>
    <w:rsid w:val="005640F1"/>
    <w:rsid w:val="00567126"/>
    <w:rsid w:val="00570CE1"/>
    <w:rsid w:val="00570ECC"/>
    <w:rsid w:val="00572BD7"/>
    <w:rsid w:val="005756E9"/>
    <w:rsid w:val="00576076"/>
    <w:rsid w:val="00576271"/>
    <w:rsid w:val="00576EAF"/>
    <w:rsid w:val="005801BE"/>
    <w:rsid w:val="00582B72"/>
    <w:rsid w:val="005852D0"/>
    <w:rsid w:val="005910A4"/>
    <w:rsid w:val="005943A7"/>
    <w:rsid w:val="005A07BD"/>
    <w:rsid w:val="005A0B79"/>
    <w:rsid w:val="005A2588"/>
    <w:rsid w:val="005A2B2A"/>
    <w:rsid w:val="005A4164"/>
    <w:rsid w:val="005A5E50"/>
    <w:rsid w:val="005B1A0B"/>
    <w:rsid w:val="005B3856"/>
    <w:rsid w:val="005B6916"/>
    <w:rsid w:val="005B7914"/>
    <w:rsid w:val="005C1C18"/>
    <w:rsid w:val="005C3ECD"/>
    <w:rsid w:val="005D32B7"/>
    <w:rsid w:val="005D4F13"/>
    <w:rsid w:val="005D711C"/>
    <w:rsid w:val="005D73A7"/>
    <w:rsid w:val="005E06BD"/>
    <w:rsid w:val="005E081B"/>
    <w:rsid w:val="005E7A65"/>
    <w:rsid w:val="005F3E90"/>
    <w:rsid w:val="006012E4"/>
    <w:rsid w:val="00605C6A"/>
    <w:rsid w:val="00610AA8"/>
    <w:rsid w:val="0061104F"/>
    <w:rsid w:val="00611BD2"/>
    <w:rsid w:val="00615ABA"/>
    <w:rsid w:val="00615CAD"/>
    <w:rsid w:val="0061685F"/>
    <w:rsid w:val="00617559"/>
    <w:rsid w:val="00622E48"/>
    <w:rsid w:val="00624107"/>
    <w:rsid w:val="00627758"/>
    <w:rsid w:val="006356DA"/>
    <w:rsid w:val="00640078"/>
    <w:rsid w:val="006417CC"/>
    <w:rsid w:val="00642019"/>
    <w:rsid w:val="0064329D"/>
    <w:rsid w:val="006436FB"/>
    <w:rsid w:val="00643756"/>
    <w:rsid w:val="00645592"/>
    <w:rsid w:val="0064689B"/>
    <w:rsid w:val="0064712C"/>
    <w:rsid w:val="00647F4C"/>
    <w:rsid w:val="00651401"/>
    <w:rsid w:val="006536F2"/>
    <w:rsid w:val="00654DEB"/>
    <w:rsid w:val="00662AFA"/>
    <w:rsid w:val="0067415B"/>
    <w:rsid w:val="00675E36"/>
    <w:rsid w:val="00677C21"/>
    <w:rsid w:val="00680BE2"/>
    <w:rsid w:val="00682432"/>
    <w:rsid w:val="00693004"/>
    <w:rsid w:val="00693698"/>
    <w:rsid w:val="00694202"/>
    <w:rsid w:val="0069512E"/>
    <w:rsid w:val="00696547"/>
    <w:rsid w:val="00696816"/>
    <w:rsid w:val="006A2195"/>
    <w:rsid w:val="006A5D28"/>
    <w:rsid w:val="006B25CC"/>
    <w:rsid w:val="006B3FBF"/>
    <w:rsid w:val="006C6E91"/>
    <w:rsid w:val="006D42D6"/>
    <w:rsid w:val="006D6B17"/>
    <w:rsid w:val="006E0899"/>
    <w:rsid w:val="006E0ACC"/>
    <w:rsid w:val="006E1663"/>
    <w:rsid w:val="006E1B80"/>
    <w:rsid w:val="006E27BE"/>
    <w:rsid w:val="006F35E5"/>
    <w:rsid w:val="006F36A4"/>
    <w:rsid w:val="006F37FF"/>
    <w:rsid w:val="00702BB5"/>
    <w:rsid w:val="0070304A"/>
    <w:rsid w:val="00703094"/>
    <w:rsid w:val="0070584E"/>
    <w:rsid w:val="00706F35"/>
    <w:rsid w:val="007120FD"/>
    <w:rsid w:val="00712A76"/>
    <w:rsid w:val="00712D6D"/>
    <w:rsid w:val="00715120"/>
    <w:rsid w:val="00716F0D"/>
    <w:rsid w:val="00717E51"/>
    <w:rsid w:val="00720060"/>
    <w:rsid w:val="007230E0"/>
    <w:rsid w:val="0072420C"/>
    <w:rsid w:val="00726677"/>
    <w:rsid w:val="007315D0"/>
    <w:rsid w:val="007318B7"/>
    <w:rsid w:val="007339F8"/>
    <w:rsid w:val="007373F5"/>
    <w:rsid w:val="007407D7"/>
    <w:rsid w:val="00741B79"/>
    <w:rsid w:val="00744091"/>
    <w:rsid w:val="00744711"/>
    <w:rsid w:val="00745100"/>
    <w:rsid w:val="0075280F"/>
    <w:rsid w:val="00756513"/>
    <w:rsid w:val="0075707A"/>
    <w:rsid w:val="00764B28"/>
    <w:rsid w:val="0076608D"/>
    <w:rsid w:val="0077034D"/>
    <w:rsid w:val="0077310F"/>
    <w:rsid w:val="00773168"/>
    <w:rsid w:val="00773AFA"/>
    <w:rsid w:val="00774F7E"/>
    <w:rsid w:val="00777B6B"/>
    <w:rsid w:val="00781FEB"/>
    <w:rsid w:val="00783A7E"/>
    <w:rsid w:val="00784380"/>
    <w:rsid w:val="00784BD7"/>
    <w:rsid w:val="00785BE3"/>
    <w:rsid w:val="00792EF8"/>
    <w:rsid w:val="00794E58"/>
    <w:rsid w:val="007954FC"/>
    <w:rsid w:val="00796635"/>
    <w:rsid w:val="007A3885"/>
    <w:rsid w:val="007A7609"/>
    <w:rsid w:val="007B26C3"/>
    <w:rsid w:val="007B28AD"/>
    <w:rsid w:val="007B55A3"/>
    <w:rsid w:val="007C112C"/>
    <w:rsid w:val="007C1F76"/>
    <w:rsid w:val="007C5842"/>
    <w:rsid w:val="007D19B2"/>
    <w:rsid w:val="007D44A0"/>
    <w:rsid w:val="007D44B3"/>
    <w:rsid w:val="007D65D0"/>
    <w:rsid w:val="007D697B"/>
    <w:rsid w:val="007E1F74"/>
    <w:rsid w:val="007E3123"/>
    <w:rsid w:val="007E624D"/>
    <w:rsid w:val="00800855"/>
    <w:rsid w:val="00801AF2"/>
    <w:rsid w:val="008025D3"/>
    <w:rsid w:val="00810B0A"/>
    <w:rsid w:val="00811F2A"/>
    <w:rsid w:val="0081653C"/>
    <w:rsid w:val="00820295"/>
    <w:rsid w:val="00822AF6"/>
    <w:rsid w:val="008246B7"/>
    <w:rsid w:val="00827280"/>
    <w:rsid w:val="008272A0"/>
    <w:rsid w:val="00827682"/>
    <w:rsid w:val="0083708C"/>
    <w:rsid w:val="008405DB"/>
    <w:rsid w:val="00845C40"/>
    <w:rsid w:val="00846DA8"/>
    <w:rsid w:val="00850A8E"/>
    <w:rsid w:val="00855A13"/>
    <w:rsid w:val="00861DD5"/>
    <w:rsid w:val="00864FFF"/>
    <w:rsid w:val="00870A98"/>
    <w:rsid w:val="00873E7D"/>
    <w:rsid w:val="00875816"/>
    <w:rsid w:val="00875FBE"/>
    <w:rsid w:val="008829B7"/>
    <w:rsid w:val="0088326B"/>
    <w:rsid w:val="0088569D"/>
    <w:rsid w:val="008857C5"/>
    <w:rsid w:val="00887776"/>
    <w:rsid w:val="0089077F"/>
    <w:rsid w:val="00895181"/>
    <w:rsid w:val="008A131B"/>
    <w:rsid w:val="008A3EAE"/>
    <w:rsid w:val="008A75A8"/>
    <w:rsid w:val="008C0FE8"/>
    <w:rsid w:val="008C5507"/>
    <w:rsid w:val="008C7D1E"/>
    <w:rsid w:val="008D052F"/>
    <w:rsid w:val="008D21D4"/>
    <w:rsid w:val="008D269A"/>
    <w:rsid w:val="008D5134"/>
    <w:rsid w:val="008E10EF"/>
    <w:rsid w:val="008E200D"/>
    <w:rsid w:val="008E21F0"/>
    <w:rsid w:val="008E5792"/>
    <w:rsid w:val="008F4B84"/>
    <w:rsid w:val="008F50DB"/>
    <w:rsid w:val="008F7B8B"/>
    <w:rsid w:val="00900141"/>
    <w:rsid w:val="00900B60"/>
    <w:rsid w:val="0090105B"/>
    <w:rsid w:val="00905871"/>
    <w:rsid w:val="009061FA"/>
    <w:rsid w:val="00910BC5"/>
    <w:rsid w:val="00914E7E"/>
    <w:rsid w:val="00914F7E"/>
    <w:rsid w:val="00915439"/>
    <w:rsid w:val="00916ABC"/>
    <w:rsid w:val="00916FCA"/>
    <w:rsid w:val="00917A0F"/>
    <w:rsid w:val="009218F0"/>
    <w:rsid w:val="009219CF"/>
    <w:rsid w:val="0092316A"/>
    <w:rsid w:val="009273F5"/>
    <w:rsid w:val="009307C7"/>
    <w:rsid w:val="00930AC2"/>
    <w:rsid w:val="00931402"/>
    <w:rsid w:val="0093434C"/>
    <w:rsid w:val="009365FF"/>
    <w:rsid w:val="009406AA"/>
    <w:rsid w:val="0094177D"/>
    <w:rsid w:val="009419E6"/>
    <w:rsid w:val="0094393D"/>
    <w:rsid w:val="00943E4C"/>
    <w:rsid w:val="00944F13"/>
    <w:rsid w:val="0095227B"/>
    <w:rsid w:val="00953CC2"/>
    <w:rsid w:val="00970BC3"/>
    <w:rsid w:val="009710BB"/>
    <w:rsid w:val="00975D75"/>
    <w:rsid w:val="009765A6"/>
    <w:rsid w:val="009776CE"/>
    <w:rsid w:val="00980A56"/>
    <w:rsid w:val="0098210B"/>
    <w:rsid w:val="0098754C"/>
    <w:rsid w:val="009915B5"/>
    <w:rsid w:val="00992D24"/>
    <w:rsid w:val="00993972"/>
    <w:rsid w:val="00993BA3"/>
    <w:rsid w:val="00995663"/>
    <w:rsid w:val="0099630B"/>
    <w:rsid w:val="009A298C"/>
    <w:rsid w:val="009A399B"/>
    <w:rsid w:val="009A615C"/>
    <w:rsid w:val="009A6335"/>
    <w:rsid w:val="009C0A65"/>
    <w:rsid w:val="009C1B72"/>
    <w:rsid w:val="009C4186"/>
    <w:rsid w:val="009C42B7"/>
    <w:rsid w:val="009D1EFF"/>
    <w:rsid w:val="009D64B3"/>
    <w:rsid w:val="009E3CEC"/>
    <w:rsid w:val="009E51FA"/>
    <w:rsid w:val="009F24CD"/>
    <w:rsid w:val="009F70F7"/>
    <w:rsid w:val="009F718B"/>
    <w:rsid w:val="009F73A7"/>
    <w:rsid w:val="00A06B89"/>
    <w:rsid w:val="00A137F3"/>
    <w:rsid w:val="00A149A5"/>
    <w:rsid w:val="00A22505"/>
    <w:rsid w:val="00A22ABB"/>
    <w:rsid w:val="00A22C29"/>
    <w:rsid w:val="00A2526B"/>
    <w:rsid w:val="00A30CB2"/>
    <w:rsid w:val="00A43AB7"/>
    <w:rsid w:val="00A45DE4"/>
    <w:rsid w:val="00A5101A"/>
    <w:rsid w:val="00A62190"/>
    <w:rsid w:val="00A642C7"/>
    <w:rsid w:val="00A666D1"/>
    <w:rsid w:val="00A707FC"/>
    <w:rsid w:val="00A749A6"/>
    <w:rsid w:val="00A74B18"/>
    <w:rsid w:val="00A75B43"/>
    <w:rsid w:val="00A86B42"/>
    <w:rsid w:val="00A86C35"/>
    <w:rsid w:val="00A90117"/>
    <w:rsid w:val="00A94687"/>
    <w:rsid w:val="00A96926"/>
    <w:rsid w:val="00AA1EAB"/>
    <w:rsid w:val="00AA2C18"/>
    <w:rsid w:val="00AA7D91"/>
    <w:rsid w:val="00AB22AD"/>
    <w:rsid w:val="00AB73B3"/>
    <w:rsid w:val="00AC1635"/>
    <w:rsid w:val="00AC5E00"/>
    <w:rsid w:val="00AC6A5E"/>
    <w:rsid w:val="00AC6C87"/>
    <w:rsid w:val="00AC7543"/>
    <w:rsid w:val="00AC768D"/>
    <w:rsid w:val="00AD117A"/>
    <w:rsid w:val="00AD224D"/>
    <w:rsid w:val="00AD4992"/>
    <w:rsid w:val="00AD643E"/>
    <w:rsid w:val="00AD777F"/>
    <w:rsid w:val="00AD79E5"/>
    <w:rsid w:val="00AE45A7"/>
    <w:rsid w:val="00AE5513"/>
    <w:rsid w:val="00AE6C67"/>
    <w:rsid w:val="00AF2285"/>
    <w:rsid w:val="00AF708C"/>
    <w:rsid w:val="00B02318"/>
    <w:rsid w:val="00B025F7"/>
    <w:rsid w:val="00B0278F"/>
    <w:rsid w:val="00B0490D"/>
    <w:rsid w:val="00B05318"/>
    <w:rsid w:val="00B05A08"/>
    <w:rsid w:val="00B07461"/>
    <w:rsid w:val="00B10455"/>
    <w:rsid w:val="00B10EC3"/>
    <w:rsid w:val="00B1205D"/>
    <w:rsid w:val="00B15490"/>
    <w:rsid w:val="00B15EBD"/>
    <w:rsid w:val="00B16B50"/>
    <w:rsid w:val="00B31F7A"/>
    <w:rsid w:val="00B4085C"/>
    <w:rsid w:val="00B40A78"/>
    <w:rsid w:val="00B4214D"/>
    <w:rsid w:val="00B429A0"/>
    <w:rsid w:val="00B44768"/>
    <w:rsid w:val="00B464FC"/>
    <w:rsid w:val="00B500A0"/>
    <w:rsid w:val="00B66340"/>
    <w:rsid w:val="00B74C8E"/>
    <w:rsid w:val="00B779AB"/>
    <w:rsid w:val="00B80D0E"/>
    <w:rsid w:val="00B81F08"/>
    <w:rsid w:val="00B8365B"/>
    <w:rsid w:val="00B83673"/>
    <w:rsid w:val="00B85E17"/>
    <w:rsid w:val="00B8658F"/>
    <w:rsid w:val="00B86ED7"/>
    <w:rsid w:val="00B870CA"/>
    <w:rsid w:val="00B877A1"/>
    <w:rsid w:val="00B913DF"/>
    <w:rsid w:val="00B922AB"/>
    <w:rsid w:val="00B93903"/>
    <w:rsid w:val="00B97169"/>
    <w:rsid w:val="00BA2A71"/>
    <w:rsid w:val="00BA317D"/>
    <w:rsid w:val="00BA5E0E"/>
    <w:rsid w:val="00BA6A6C"/>
    <w:rsid w:val="00BA7FED"/>
    <w:rsid w:val="00BB0C31"/>
    <w:rsid w:val="00BB44A8"/>
    <w:rsid w:val="00BC7ACF"/>
    <w:rsid w:val="00BD1168"/>
    <w:rsid w:val="00BD12F9"/>
    <w:rsid w:val="00BD240F"/>
    <w:rsid w:val="00BD482D"/>
    <w:rsid w:val="00BE00DA"/>
    <w:rsid w:val="00BE28C2"/>
    <w:rsid w:val="00BE5318"/>
    <w:rsid w:val="00BE6A9E"/>
    <w:rsid w:val="00BF19C4"/>
    <w:rsid w:val="00BF2EF8"/>
    <w:rsid w:val="00BF4C93"/>
    <w:rsid w:val="00C00935"/>
    <w:rsid w:val="00C06953"/>
    <w:rsid w:val="00C12EE5"/>
    <w:rsid w:val="00C15D0B"/>
    <w:rsid w:val="00C226F9"/>
    <w:rsid w:val="00C24A43"/>
    <w:rsid w:val="00C30E3D"/>
    <w:rsid w:val="00C326E4"/>
    <w:rsid w:val="00C46A59"/>
    <w:rsid w:val="00C50217"/>
    <w:rsid w:val="00C50839"/>
    <w:rsid w:val="00C50F80"/>
    <w:rsid w:val="00C5251D"/>
    <w:rsid w:val="00C552A8"/>
    <w:rsid w:val="00C55D39"/>
    <w:rsid w:val="00C56750"/>
    <w:rsid w:val="00C60AB4"/>
    <w:rsid w:val="00C60FD4"/>
    <w:rsid w:val="00C61E2F"/>
    <w:rsid w:val="00C61EE2"/>
    <w:rsid w:val="00C64BE1"/>
    <w:rsid w:val="00C66EC4"/>
    <w:rsid w:val="00C702B2"/>
    <w:rsid w:val="00C71CFA"/>
    <w:rsid w:val="00C71FBE"/>
    <w:rsid w:val="00C81168"/>
    <w:rsid w:val="00C82FC4"/>
    <w:rsid w:val="00C96EA5"/>
    <w:rsid w:val="00CA2014"/>
    <w:rsid w:val="00CA4F9D"/>
    <w:rsid w:val="00CA6BCB"/>
    <w:rsid w:val="00CA756D"/>
    <w:rsid w:val="00CA7865"/>
    <w:rsid w:val="00CB3D58"/>
    <w:rsid w:val="00CB5845"/>
    <w:rsid w:val="00CB5A15"/>
    <w:rsid w:val="00CB68B8"/>
    <w:rsid w:val="00CC19D8"/>
    <w:rsid w:val="00CC3171"/>
    <w:rsid w:val="00CC3E65"/>
    <w:rsid w:val="00CC6D8D"/>
    <w:rsid w:val="00CD0AEB"/>
    <w:rsid w:val="00CD1308"/>
    <w:rsid w:val="00CD72E9"/>
    <w:rsid w:val="00CE11A5"/>
    <w:rsid w:val="00CF16B2"/>
    <w:rsid w:val="00CF1DBB"/>
    <w:rsid w:val="00CF2A58"/>
    <w:rsid w:val="00D0241E"/>
    <w:rsid w:val="00D03DEE"/>
    <w:rsid w:val="00D059B6"/>
    <w:rsid w:val="00D13DCA"/>
    <w:rsid w:val="00D16735"/>
    <w:rsid w:val="00D21839"/>
    <w:rsid w:val="00D24E84"/>
    <w:rsid w:val="00D30858"/>
    <w:rsid w:val="00D309B5"/>
    <w:rsid w:val="00D3203D"/>
    <w:rsid w:val="00D4092D"/>
    <w:rsid w:val="00D41996"/>
    <w:rsid w:val="00D473BD"/>
    <w:rsid w:val="00D47F30"/>
    <w:rsid w:val="00D515A9"/>
    <w:rsid w:val="00D52A3B"/>
    <w:rsid w:val="00D54261"/>
    <w:rsid w:val="00D55C45"/>
    <w:rsid w:val="00D57608"/>
    <w:rsid w:val="00D64395"/>
    <w:rsid w:val="00D70A19"/>
    <w:rsid w:val="00D711FD"/>
    <w:rsid w:val="00D7364D"/>
    <w:rsid w:val="00D751DE"/>
    <w:rsid w:val="00D75A4A"/>
    <w:rsid w:val="00D83090"/>
    <w:rsid w:val="00D8347F"/>
    <w:rsid w:val="00D834AF"/>
    <w:rsid w:val="00D83756"/>
    <w:rsid w:val="00D8424D"/>
    <w:rsid w:val="00D84D00"/>
    <w:rsid w:val="00D850CB"/>
    <w:rsid w:val="00D90273"/>
    <w:rsid w:val="00D96917"/>
    <w:rsid w:val="00D97E4B"/>
    <w:rsid w:val="00DA3784"/>
    <w:rsid w:val="00DA41F9"/>
    <w:rsid w:val="00DA5C85"/>
    <w:rsid w:val="00DB2495"/>
    <w:rsid w:val="00DC0990"/>
    <w:rsid w:val="00DC251B"/>
    <w:rsid w:val="00DC3838"/>
    <w:rsid w:val="00DE297C"/>
    <w:rsid w:val="00DE3699"/>
    <w:rsid w:val="00DE58B9"/>
    <w:rsid w:val="00DF0A9A"/>
    <w:rsid w:val="00DF39A8"/>
    <w:rsid w:val="00DF486A"/>
    <w:rsid w:val="00DF4ABD"/>
    <w:rsid w:val="00DF67AD"/>
    <w:rsid w:val="00DF7294"/>
    <w:rsid w:val="00E05C4E"/>
    <w:rsid w:val="00E06711"/>
    <w:rsid w:val="00E07145"/>
    <w:rsid w:val="00E0772F"/>
    <w:rsid w:val="00E106A7"/>
    <w:rsid w:val="00E12736"/>
    <w:rsid w:val="00E16637"/>
    <w:rsid w:val="00E16F00"/>
    <w:rsid w:val="00E173EF"/>
    <w:rsid w:val="00E21DD1"/>
    <w:rsid w:val="00E261FD"/>
    <w:rsid w:val="00E34646"/>
    <w:rsid w:val="00E35388"/>
    <w:rsid w:val="00E35695"/>
    <w:rsid w:val="00E37C97"/>
    <w:rsid w:val="00E40634"/>
    <w:rsid w:val="00E46852"/>
    <w:rsid w:val="00E57C27"/>
    <w:rsid w:val="00E6481B"/>
    <w:rsid w:val="00E65A90"/>
    <w:rsid w:val="00E6777E"/>
    <w:rsid w:val="00E705EB"/>
    <w:rsid w:val="00E70656"/>
    <w:rsid w:val="00E70761"/>
    <w:rsid w:val="00E72380"/>
    <w:rsid w:val="00E76D36"/>
    <w:rsid w:val="00E82566"/>
    <w:rsid w:val="00E827F1"/>
    <w:rsid w:val="00E82C8E"/>
    <w:rsid w:val="00E83D7F"/>
    <w:rsid w:val="00E904C4"/>
    <w:rsid w:val="00E91F8C"/>
    <w:rsid w:val="00E95852"/>
    <w:rsid w:val="00EA19B0"/>
    <w:rsid w:val="00EA4351"/>
    <w:rsid w:val="00EA48D9"/>
    <w:rsid w:val="00EA6999"/>
    <w:rsid w:val="00EB0A47"/>
    <w:rsid w:val="00EB147A"/>
    <w:rsid w:val="00EB1FA2"/>
    <w:rsid w:val="00EB68FB"/>
    <w:rsid w:val="00EC0690"/>
    <w:rsid w:val="00EC4B74"/>
    <w:rsid w:val="00EC5B8F"/>
    <w:rsid w:val="00EC7706"/>
    <w:rsid w:val="00ED5F74"/>
    <w:rsid w:val="00EE054A"/>
    <w:rsid w:val="00EE0ABD"/>
    <w:rsid w:val="00EE11BF"/>
    <w:rsid w:val="00EE21E4"/>
    <w:rsid w:val="00EE29FC"/>
    <w:rsid w:val="00EE3258"/>
    <w:rsid w:val="00EE3AAD"/>
    <w:rsid w:val="00EE5706"/>
    <w:rsid w:val="00EF2816"/>
    <w:rsid w:val="00F02AF2"/>
    <w:rsid w:val="00F10EFE"/>
    <w:rsid w:val="00F136EC"/>
    <w:rsid w:val="00F176E8"/>
    <w:rsid w:val="00F200FD"/>
    <w:rsid w:val="00F206D7"/>
    <w:rsid w:val="00F33A7D"/>
    <w:rsid w:val="00F3489F"/>
    <w:rsid w:val="00F379AE"/>
    <w:rsid w:val="00F43F39"/>
    <w:rsid w:val="00F44219"/>
    <w:rsid w:val="00F56147"/>
    <w:rsid w:val="00F61B9F"/>
    <w:rsid w:val="00F652A4"/>
    <w:rsid w:val="00F674F3"/>
    <w:rsid w:val="00F67ED1"/>
    <w:rsid w:val="00F70AB9"/>
    <w:rsid w:val="00F71669"/>
    <w:rsid w:val="00F8219F"/>
    <w:rsid w:val="00F9190B"/>
    <w:rsid w:val="00F92AEF"/>
    <w:rsid w:val="00F948DD"/>
    <w:rsid w:val="00F957ED"/>
    <w:rsid w:val="00F957F5"/>
    <w:rsid w:val="00FB07C1"/>
    <w:rsid w:val="00FB2C5E"/>
    <w:rsid w:val="00FB2EBB"/>
    <w:rsid w:val="00FB402F"/>
    <w:rsid w:val="00FB7B30"/>
    <w:rsid w:val="00FC0CC7"/>
    <w:rsid w:val="00FC2237"/>
    <w:rsid w:val="00FD0C99"/>
    <w:rsid w:val="00FD61F7"/>
    <w:rsid w:val="00FE397F"/>
    <w:rsid w:val="00FE3C44"/>
    <w:rsid w:val="00FE48F3"/>
    <w:rsid w:val="00FE62C8"/>
    <w:rsid w:val="00FF0552"/>
    <w:rsid w:val="00FF0F8C"/>
    <w:rsid w:val="00FF1415"/>
    <w:rsid w:val="00FF19AC"/>
    <w:rsid w:val="00FF2301"/>
    <w:rsid w:val="00FF237D"/>
    <w:rsid w:val="00FF27D6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FDD8"/>
  <w15:docId w15:val="{BABD8F7A-8781-4118-B51F-12C31D90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4A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B2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34AF"/>
    <w:pPr>
      <w:jc w:val="center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D834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D834A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834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834AF"/>
  </w:style>
  <w:style w:type="paragraph" w:styleId="a6">
    <w:name w:val="header"/>
    <w:basedOn w:val="a"/>
    <w:link w:val="a7"/>
    <w:uiPriority w:val="99"/>
    <w:rsid w:val="00D834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4A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37721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A7FED"/>
    <w:rPr>
      <w:color w:val="0000FF"/>
      <w:u w:val="single"/>
    </w:rPr>
  </w:style>
  <w:style w:type="paragraph" w:customStyle="1" w:styleId="310">
    <w:name w:val="Основной текст 31"/>
    <w:basedOn w:val="a"/>
    <w:rsid w:val="0037189F"/>
    <w:pPr>
      <w:widowControl w:val="0"/>
      <w:suppressAutoHyphens/>
      <w:jc w:val="center"/>
    </w:pPr>
    <w:rPr>
      <w:rFonts w:eastAsia="DejaVu Sans" w:cs="Lohit Hindi"/>
      <w:b/>
      <w:kern w:val="1"/>
      <w:sz w:val="32"/>
      <w:szCs w:val="24"/>
      <w:lang w:eastAsia="hi-IN" w:bidi="hi-IN"/>
    </w:rPr>
  </w:style>
  <w:style w:type="character" w:customStyle="1" w:styleId="apple-style-span">
    <w:name w:val="apple-style-span"/>
    <w:basedOn w:val="a0"/>
    <w:rsid w:val="006F37FF"/>
  </w:style>
  <w:style w:type="character" w:customStyle="1" w:styleId="apple-converted-space">
    <w:name w:val="apple-converted-space"/>
    <w:basedOn w:val="a0"/>
    <w:rsid w:val="006F37FF"/>
  </w:style>
  <w:style w:type="paragraph" w:styleId="ab">
    <w:name w:val="Normal (Web)"/>
    <w:basedOn w:val="a"/>
    <w:uiPriority w:val="99"/>
    <w:unhideWhenUsed/>
    <w:rsid w:val="00F652A4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F652A4"/>
    <w:rPr>
      <w:b/>
      <w:bCs/>
    </w:rPr>
  </w:style>
  <w:style w:type="paragraph" w:styleId="ad">
    <w:name w:val="List Paragraph"/>
    <w:basedOn w:val="a"/>
    <w:uiPriority w:val="34"/>
    <w:qFormat/>
    <w:rsid w:val="00E6481B"/>
    <w:pPr>
      <w:ind w:left="720"/>
      <w:contextualSpacing/>
    </w:pPr>
  </w:style>
  <w:style w:type="character" w:styleId="ae">
    <w:name w:val="Emphasis"/>
    <w:basedOn w:val="a0"/>
    <w:uiPriority w:val="20"/>
    <w:qFormat/>
    <w:rsid w:val="003164ED"/>
    <w:rPr>
      <w:i/>
      <w:iCs/>
    </w:rPr>
  </w:style>
  <w:style w:type="character" w:customStyle="1" w:styleId="WW8Num3z1">
    <w:name w:val="WW8Num3z1"/>
    <w:rsid w:val="00D75A4A"/>
    <w:rPr>
      <w:rFonts w:ascii="OpenSymbol" w:hAnsi="OpenSymbol" w:cs="OpenSymbol"/>
    </w:rPr>
  </w:style>
  <w:style w:type="character" w:customStyle="1" w:styleId="20">
    <w:name w:val="Заголовок 2 Знак"/>
    <w:basedOn w:val="a0"/>
    <w:link w:val="2"/>
    <w:uiPriority w:val="9"/>
    <w:rsid w:val="007B2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">
    <w:name w:val="Table Grid"/>
    <w:basedOn w:val="a1"/>
    <w:uiPriority w:val="59"/>
    <w:rsid w:val="0082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210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af0">
    <w:name w:val="Содержимое таблицы"/>
    <w:basedOn w:val="a"/>
    <w:rsid w:val="008D5134"/>
    <w:pPr>
      <w:widowControl w:val="0"/>
      <w:suppressLineNumbers/>
      <w:suppressAutoHyphens/>
    </w:pPr>
    <w:rPr>
      <w:rFonts w:eastAsia="Lucida Sans Unicode" w:cs="Tahoma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F6B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B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2B3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9">
    <w:name w:val="Без интервала Знак"/>
    <w:link w:val="a8"/>
    <w:uiPriority w:val="1"/>
    <w:locked/>
    <w:rsid w:val="004B69C7"/>
    <w:rPr>
      <w:rFonts w:ascii="Calibri" w:eastAsia="Calibri" w:hAnsi="Calibri" w:cs="Times New Roman"/>
    </w:rPr>
  </w:style>
  <w:style w:type="character" w:customStyle="1" w:styleId="WW8Num10z0">
    <w:name w:val="WW8Num10z0"/>
    <w:rsid w:val="00643756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dkov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7699-1AFB-40E1-A6D6-3D102323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7999</TotalTime>
  <Pages>27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Наташа</cp:lastModifiedBy>
  <cp:revision>200</cp:revision>
  <cp:lastPrinted>2019-11-07T16:00:00Z</cp:lastPrinted>
  <dcterms:created xsi:type="dcterms:W3CDTF">2015-10-30T10:33:00Z</dcterms:created>
  <dcterms:modified xsi:type="dcterms:W3CDTF">2020-02-20T20:57:00Z</dcterms:modified>
</cp:coreProperties>
</file>